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75" w:rsidRPr="00F978D8" w:rsidRDefault="00F978D8" w:rsidP="00C53CC2">
      <w:pPr>
        <w:autoSpaceDE w:val="0"/>
        <w:autoSpaceDN w:val="0"/>
        <w:spacing w:after="0" w:line="230" w:lineRule="auto"/>
        <w:jc w:val="center"/>
        <w:rPr>
          <w:lang w:val="ru-RU"/>
        </w:rPr>
      </w:pPr>
      <w:bookmarkStart w:id="0" w:name="_GoBack"/>
      <w:bookmarkEnd w:id="0"/>
      <w:r w:rsidRPr="00F978D8">
        <w:rPr>
          <w:rFonts w:ascii="Times New Roman" w:eastAsia="Times New Roman" w:hAnsi="Times New Roman"/>
          <w:b/>
          <w:color w:val="000000"/>
          <w:sz w:val="24"/>
          <w:lang w:val="ru-RU"/>
        </w:rPr>
        <w:t>ПОЯСНИТЕЛЬНАЯ ЗАПИСКА</w:t>
      </w:r>
    </w:p>
    <w:p w:rsidR="00041775" w:rsidRPr="00F978D8" w:rsidRDefault="004E5B85" w:rsidP="00C238CE">
      <w:pPr>
        <w:autoSpaceDE w:val="0"/>
        <w:autoSpaceDN w:val="0"/>
        <w:spacing w:before="346" w:after="0" w:line="286" w:lineRule="auto"/>
        <w:ind w:left="42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00F978D8" w:rsidRPr="00F978D8">
        <w:rPr>
          <w:rFonts w:ascii="Times New Roman" w:eastAsia="Times New Roman" w:hAnsi="Times New Roman"/>
          <w:color w:val="000000"/>
          <w:sz w:val="24"/>
          <w:lang w:val="ru-RU"/>
        </w:rPr>
        <w:t>Минпросвещения</w:t>
      </w:r>
      <w:proofErr w:type="spellEnd"/>
      <w:r w:rsidR="00F978D8" w:rsidRPr="00F978D8">
        <w:rPr>
          <w:rFonts w:ascii="Times New Roman" w:eastAsia="Times New Roman" w:hAnsi="Times New Roman"/>
          <w:color w:val="000000"/>
          <w:sz w:val="24"/>
          <w:lang w:val="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41775" w:rsidRPr="00F978D8" w:rsidRDefault="00F978D8" w:rsidP="00C238CE">
      <w:pPr>
        <w:autoSpaceDE w:val="0"/>
        <w:autoSpaceDN w:val="0"/>
        <w:spacing w:before="264" w:after="0" w:line="230" w:lineRule="auto"/>
        <w:ind w:left="426"/>
        <w:jc w:val="both"/>
        <w:rPr>
          <w:lang w:val="ru-RU"/>
        </w:rPr>
      </w:pPr>
      <w:r w:rsidRPr="00F978D8">
        <w:rPr>
          <w:rFonts w:ascii="Times New Roman" w:eastAsia="Times New Roman" w:hAnsi="Times New Roman"/>
          <w:b/>
          <w:color w:val="000000"/>
          <w:sz w:val="24"/>
          <w:lang w:val="ru-RU"/>
        </w:rPr>
        <w:t>ОБЩАЯ ХАРАКТЕРИСТИКА УЧЕБНОГО ПРЕДМЕТА «ЛИТЕРАТУРА»</w:t>
      </w:r>
    </w:p>
    <w:p w:rsidR="00041775" w:rsidRPr="00F978D8" w:rsidRDefault="004E5B85" w:rsidP="00C238CE">
      <w:pPr>
        <w:autoSpaceDE w:val="0"/>
        <w:autoSpaceDN w:val="0"/>
        <w:spacing w:after="0"/>
        <w:ind w:left="426" w:right="288"/>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041775" w:rsidRPr="00F978D8" w:rsidRDefault="004E5B85" w:rsidP="00C238CE">
      <w:pPr>
        <w:autoSpaceDE w:val="0"/>
        <w:autoSpaceDN w:val="0"/>
        <w:spacing w:after="0" w:line="281" w:lineRule="auto"/>
        <w:ind w:left="426" w:right="288"/>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41775" w:rsidRPr="00F978D8" w:rsidRDefault="00F978D8" w:rsidP="00C238CE">
      <w:pPr>
        <w:autoSpaceDE w:val="0"/>
        <w:autoSpaceDN w:val="0"/>
        <w:spacing w:after="0" w:line="271" w:lineRule="auto"/>
        <w:ind w:left="426" w:right="144"/>
        <w:jc w:val="both"/>
        <w:rPr>
          <w:lang w:val="ru-RU"/>
        </w:rPr>
      </w:pPr>
      <w:r w:rsidRPr="00F978D8">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041775" w:rsidRPr="00F978D8" w:rsidRDefault="004E5B85" w:rsidP="00C238CE">
      <w:pPr>
        <w:autoSpaceDE w:val="0"/>
        <w:autoSpaceDN w:val="0"/>
        <w:spacing w:after="0"/>
        <w:ind w:left="42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978D8" w:rsidRDefault="004E5B85" w:rsidP="00C238CE">
      <w:pPr>
        <w:autoSpaceDE w:val="0"/>
        <w:autoSpaceDN w:val="0"/>
        <w:spacing w:after="0" w:line="281" w:lineRule="auto"/>
        <w:ind w:left="42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00F978D8" w:rsidRPr="00F978D8">
        <w:rPr>
          <w:rFonts w:ascii="Times New Roman" w:eastAsia="Times New Roman" w:hAnsi="Times New Roman"/>
          <w:color w:val="000000"/>
          <w:sz w:val="24"/>
          <w:lang w:val="ru-RU"/>
        </w:rPr>
        <w:t>межпредметных</w:t>
      </w:r>
      <w:proofErr w:type="spellEnd"/>
      <w:r w:rsidR="00F978D8" w:rsidRPr="00F978D8">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41775" w:rsidRPr="00F978D8" w:rsidRDefault="004E5B85" w:rsidP="00C238CE">
      <w:pPr>
        <w:autoSpaceDE w:val="0"/>
        <w:autoSpaceDN w:val="0"/>
        <w:spacing w:after="0" w:line="281" w:lineRule="auto"/>
        <w:ind w:left="42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41775" w:rsidRPr="00F978D8" w:rsidRDefault="00F978D8" w:rsidP="00C238CE">
      <w:pPr>
        <w:autoSpaceDE w:val="0"/>
        <w:autoSpaceDN w:val="0"/>
        <w:spacing w:before="262" w:after="0" w:line="230" w:lineRule="auto"/>
        <w:ind w:left="426"/>
        <w:jc w:val="center"/>
        <w:rPr>
          <w:lang w:val="ru-RU"/>
        </w:rPr>
      </w:pPr>
      <w:r w:rsidRPr="00F978D8">
        <w:rPr>
          <w:rFonts w:ascii="Times New Roman" w:eastAsia="Times New Roman" w:hAnsi="Times New Roman"/>
          <w:b/>
          <w:color w:val="000000"/>
          <w:sz w:val="24"/>
          <w:lang w:val="ru-RU"/>
        </w:rPr>
        <w:t>ЦЕЛИ ИЗУЧЕНИЯ УЧЕБНОГО ПРЕДМЕТА «ЛИТЕРАТУРА»</w:t>
      </w:r>
    </w:p>
    <w:p w:rsidR="00041775" w:rsidRPr="00F978D8" w:rsidRDefault="004E5B85" w:rsidP="00C238CE">
      <w:pPr>
        <w:autoSpaceDE w:val="0"/>
        <w:autoSpaceDN w:val="0"/>
        <w:spacing w:before="166" w:after="0" w:line="283" w:lineRule="auto"/>
        <w:ind w:left="426" w:right="144"/>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41775" w:rsidRPr="00F978D8" w:rsidRDefault="00041775" w:rsidP="00C238CE">
      <w:pPr>
        <w:spacing w:after="0"/>
        <w:ind w:left="426"/>
        <w:jc w:val="both"/>
        <w:rPr>
          <w:lang w:val="ru-RU"/>
        </w:rPr>
        <w:sectPr w:rsidR="00041775" w:rsidRPr="00F978D8">
          <w:pgSz w:w="11900" w:h="16840"/>
          <w:pgMar w:top="298" w:right="650" w:bottom="338" w:left="666" w:header="720" w:footer="720" w:gutter="0"/>
          <w:cols w:space="720" w:equalWidth="0">
            <w:col w:w="10584" w:space="0"/>
          </w:cols>
          <w:docGrid w:linePitch="360"/>
        </w:sectPr>
      </w:pPr>
    </w:p>
    <w:p w:rsidR="00041775" w:rsidRPr="00F978D8" w:rsidRDefault="00041775" w:rsidP="00C238CE">
      <w:pPr>
        <w:autoSpaceDE w:val="0"/>
        <w:autoSpaceDN w:val="0"/>
        <w:spacing w:after="0" w:line="220" w:lineRule="exact"/>
        <w:ind w:left="426"/>
        <w:rPr>
          <w:lang w:val="ru-RU"/>
        </w:rPr>
      </w:pPr>
    </w:p>
    <w:p w:rsidR="00041775" w:rsidRPr="00F978D8" w:rsidRDefault="004E5B85" w:rsidP="00C238CE">
      <w:pPr>
        <w:autoSpaceDE w:val="0"/>
        <w:autoSpaceDN w:val="0"/>
        <w:spacing w:after="0" w:line="286" w:lineRule="auto"/>
        <w:ind w:left="426" w:right="288"/>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41775" w:rsidRPr="00F978D8" w:rsidRDefault="004E5B85" w:rsidP="00C238CE">
      <w:pPr>
        <w:autoSpaceDE w:val="0"/>
        <w:autoSpaceDN w:val="0"/>
        <w:spacing w:before="72" w:after="0" w:line="283" w:lineRule="auto"/>
        <w:ind w:left="42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41775" w:rsidRPr="00F978D8" w:rsidRDefault="004E5B85" w:rsidP="004E5B85">
      <w:pPr>
        <w:autoSpaceDE w:val="0"/>
        <w:autoSpaceDN w:val="0"/>
        <w:spacing w:before="70" w:after="0" w:line="240" w:lineRule="auto"/>
        <w:ind w:left="42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00F978D8" w:rsidRPr="00F978D8">
        <w:rPr>
          <w:lang w:val="ru-RU"/>
        </w:rPr>
        <w:br/>
      </w:r>
      <w:r w:rsidR="00F978D8" w:rsidRPr="00F978D8">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00F978D8" w:rsidRPr="00F978D8">
        <w:rPr>
          <w:rFonts w:ascii="Times New Roman" w:eastAsia="Times New Roman" w:hAnsi="Times New Roman"/>
          <w:color w:val="000000"/>
          <w:sz w:val="24"/>
          <w:lang w:val="ru-RU"/>
        </w:rPr>
        <w:t>теоретико</w:t>
      </w:r>
      <w:proofErr w:type="spellEnd"/>
      <w:r w:rsidR="00F978D8" w:rsidRPr="00F978D8">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41775" w:rsidRPr="00F978D8" w:rsidRDefault="004E5B85" w:rsidP="004E5B85">
      <w:pPr>
        <w:autoSpaceDE w:val="0"/>
        <w:autoSpaceDN w:val="0"/>
        <w:spacing w:before="72" w:after="0" w:line="240" w:lineRule="auto"/>
        <w:ind w:left="42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41775" w:rsidRPr="00F978D8" w:rsidRDefault="00F978D8" w:rsidP="00C238CE">
      <w:pPr>
        <w:autoSpaceDE w:val="0"/>
        <w:autoSpaceDN w:val="0"/>
        <w:spacing w:before="262" w:after="0" w:line="230" w:lineRule="auto"/>
        <w:ind w:left="426"/>
        <w:jc w:val="both"/>
        <w:rPr>
          <w:lang w:val="ru-RU"/>
        </w:rPr>
      </w:pPr>
      <w:r w:rsidRPr="00F978D8">
        <w:rPr>
          <w:rFonts w:ascii="Times New Roman" w:eastAsia="Times New Roman" w:hAnsi="Times New Roman"/>
          <w:b/>
          <w:color w:val="000000"/>
          <w:sz w:val="24"/>
          <w:lang w:val="ru-RU"/>
        </w:rPr>
        <w:t>МЕСТО УЧЕБНОГО ПРЕДМЕТА «ЛИТЕРАТУРА» В УЧЕБНОМ ПЛАНЕ</w:t>
      </w:r>
    </w:p>
    <w:p w:rsidR="00041775" w:rsidRPr="00F978D8" w:rsidRDefault="004E5B85" w:rsidP="004E5B85">
      <w:pPr>
        <w:autoSpaceDE w:val="0"/>
        <w:autoSpaceDN w:val="0"/>
        <w:spacing w:after="0" w:line="271" w:lineRule="auto"/>
        <w:ind w:left="426" w:right="576"/>
        <w:jc w:val="both"/>
        <w:rPr>
          <w:lang w:val="ru-RU"/>
        </w:r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Предмет «Литература» входит в предметную област</w:t>
      </w:r>
      <w:r>
        <w:rPr>
          <w:rFonts w:ascii="Times New Roman" w:eastAsia="Times New Roman" w:hAnsi="Times New Roman"/>
          <w:color w:val="000000"/>
          <w:sz w:val="24"/>
          <w:lang w:val="ru-RU"/>
        </w:rPr>
        <w:t xml:space="preserve">ь «Русский язык и литература» и </w:t>
      </w:r>
      <w:r w:rsidR="00F978D8" w:rsidRPr="00F978D8">
        <w:rPr>
          <w:rFonts w:ascii="Times New Roman" w:eastAsia="Times New Roman" w:hAnsi="Times New Roman"/>
          <w:color w:val="000000"/>
          <w:sz w:val="24"/>
          <w:lang w:val="ru-RU"/>
        </w:rPr>
        <w:t>является обязательным для изучения. Предмет «Литература» преемственен по отношению к предмету</w:t>
      </w:r>
      <w:r w:rsidR="00F978D8">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«Литературное чтение». </w:t>
      </w:r>
    </w:p>
    <w:p w:rsidR="00041775" w:rsidRPr="00F978D8" w:rsidRDefault="004E5B85" w:rsidP="004E5B85">
      <w:pPr>
        <w:autoSpaceDE w:val="0"/>
        <w:autoSpaceDN w:val="0"/>
        <w:spacing w:after="0" w:line="230" w:lineRule="auto"/>
        <w:ind w:left="426"/>
        <w:jc w:val="both"/>
        <w:rPr>
          <w:lang w:val="ru-RU"/>
        </w:rPr>
        <w:sectPr w:rsidR="00041775" w:rsidRPr="00F978D8">
          <w:pgSz w:w="11900" w:h="16840"/>
          <w:pgMar w:top="298" w:right="690" w:bottom="452" w:left="666" w:header="720" w:footer="720" w:gutter="0"/>
          <w:cols w:space="720" w:equalWidth="0">
            <w:col w:w="10544" w:space="0"/>
          </w:cols>
          <w:docGrid w:linePitch="360"/>
        </w:sectPr>
      </w:pPr>
      <w:r>
        <w:rPr>
          <w:rFonts w:ascii="Times New Roman" w:eastAsia="Times New Roman" w:hAnsi="Times New Roman"/>
          <w:color w:val="000000"/>
          <w:sz w:val="24"/>
          <w:lang w:val="ru-RU"/>
        </w:rPr>
        <w:t xml:space="preserve">        </w:t>
      </w:r>
      <w:r w:rsidR="00F978D8" w:rsidRPr="00F978D8">
        <w:rPr>
          <w:rFonts w:ascii="Times New Roman" w:eastAsia="Times New Roman" w:hAnsi="Times New Roman"/>
          <w:color w:val="000000"/>
          <w:sz w:val="24"/>
          <w:lang w:val="ru-RU"/>
        </w:rPr>
        <w:t xml:space="preserve">В 5 классе на изучение предмета отводится 3 часа в неделю, </w:t>
      </w:r>
      <w:r w:rsidR="00F978D8">
        <w:rPr>
          <w:rFonts w:ascii="Times New Roman" w:eastAsia="Times New Roman" w:hAnsi="Times New Roman"/>
          <w:color w:val="000000"/>
          <w:sz w:val="24"/>
          <w:lang w:val="ru-RU"/>
        </w:rPr>
        <w:t xml:space="preserve">суммарно изучение литературы в </w:t>
      </w:r>
    </w:p>
    <w:p w:rsidR="00041775" w:rsidRDefault="007C71C5" w:rsidP="00C238CE">
      <w:pPr>
        <w:autoSpaceDE w:val="0"/>
        <w:autoSpaceDN w:val="0"/>
        <w:spacing w:after="0" w:line="230" w:lineRule="auto"/>
        <w:ind w:left="426" w:right="-696"/>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 xml:space="preserve">5 </w:t>
      </w:r>
      <w:r w:rsidR="00F978D8" w:rsidRPr="00F978D8">
        <w:rPr>
          <w:rFonts w:ascii="Times New Roman" w:eastAsia="Times New Roman" w:hAnsi="Times New Roman"/>
          <w:color w:val="000000"/>
          <w:sz w:val="24"/>
          <w:lang w:val="ru-RU"/>
        </w:rPr>
        <w:t>классе по программе основного общего обра</w:t>
      </w:r>
      <w:r>
        <w:rPr>
          <w:rFonts w:ascii="Times New Roman" w:eastAsia="Times New Roman" w:hAnsi="Times New Roman"/>
          <w:color w:val="000000"/>
          <w:sz w:val="24"/>
          <w:lang w:val="ru-RU"/>
        </w:rPr>
        <w:t>зования рассчитано на 102 часа.</w:t>
      </w:r>
    </w:p>
    <w:p w:rsidR="007C71C5" w:rsidRDefault="007C71C5" w:rsidP="00C238CE">
      <w:pPr>
        <w:autoSpaceDE w:val="0"/>
        <w:autoSpaceDN w:val="0"/>
        <w:spacing w:after="0" w:line="230" w:lineRule="auto"/>
        <w:ind w:left="426" w:right="-696"/>
        <w:jc w:val="both"/>
        <w:rPr>
          <w:rFonts w:ascii="Times New Roman" w:eastAsia="Times New Roman" w:hAnsi="Times New Roman"/>
          <w:color w:val="000000"/>
          <w:sz w:val="24"/>
          <w:lang w:val="ru-RU"/>
        </w:rPr>
      </w:pPr>
    </w:p>
    <w:p w:rsidR="007C71C5" w:rsidRPr="007C71C5" w:rsidRDefault="007C71C5" w:rsidP="00C238CE">
      <w:pPr>
        <w:autoSpaceDE w:val="0"/>
        <w:autoSpaceDN w:val="0"/>
        <w:spacing w:after="0" w:line="230" w:lineRule="auto"/>
        <w:ind w:left="426" w:right="-696"/>
        <w:jc w:val="both"/>
        <w:rPr>
          <w:rFonts w:ascii="Times New Roman" w:hAnsi="Times New Roman" w:cs="Times New Roman"/>
          <w:b/>
          <w:sz w:val="24"/>
          <w:szCs w:val="24"/>
          <w:lang w:val="ru-RU"/>
        </w:rPr>
      </w:pPr>
      <w:r w:rsidRPr="007C71C5">
        <w:rPr>
          <w:rFonts w:ascii="Times New Roman" w:hAnsi="Times New Roman" w:cs="Times New Roman"/>
          <w:b/>
          <w:sz w:val="24"/>
          <w:szCs w:val="24"/>
          <w:lang w:val="ru-RU"/>
        </w:rPr>
        <w:t xml:space="preserve">СОДЕРЖАНИЕ УЧЕБНОГО ПРЕДМЕТА </w:t>
      </w:r>
    </w:p>
    <w:p w:rsidR="007C71C5" w:rsidRPr="005436B8" w:rsidRDefault="007C71C5" w:rsidP="00C238CE">
      <w:pPr>
        <w:autoSpaceDE w:val="0"/>
        <w:autoSpaceDN w:val="0"/>
        <w:spacing w:after="0" w:line="230" w:lineRule="auto"/>
        <w:ind w:left="426" w:right="-696"/>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5436B8">
        <w:rPr>
          <w:rFonts w:ascii="Times New Roman" w:hAnsi="Times New Roman" w:cs="Times New Roman"/>
          <w:b/>
          <w:sz w:val="24"/>
          <w:szCs w:val="24"/>
          <w:lang w:val="ru-RU"/>
        </w:rPr>
        <w:t xml:space="preserve">Мифология </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Мифы народов России и мира.</w:t>
      </w:r>
    </w:p>
    <w:p w:rsidR="007C71C5" w:rsidRPr="005436B8" w:rsidRDefault="007C71C5" w:rsidP="00C238CE">
      <w:pPr>
        <w:autoSpaceDE w:val="0"/>
        <w:autoSpaceDN w:val="0"/>
        <w:spacing w:after="0" w:line="230" w:lineRule="auto"/>
        <w:ind w:left="426" w:right="-696"/>
        <w:rPr>
          <w:rFonts w:ascii="Times New Roman" w:hAnsi="Times New Roman" w:cs="Times New Roman"/>
          <w:b/>
          <w:sz w:val="24"/>
          <w:szCs w:val="24"/>
          <w:lang w:val="ru-RU"/>
        </w:rPr>
      </w:pPr>
      <w:proofErr w:type="gramStart"/>
      <w:r w:rsidRPr="005436B8">
        <w:rPr>
          <w:rFonts w:ascii="Times New Roman" w:hAnsi="Times New Roman" w:cs="Times New Roman"/>
          <w:b/>
          <w:sz w:val="24"/>
          <w:szCs w:val="24"/>
          <w:lang w:val="ru-RU"/>
        </w:rPr>
        <w:t>Фольклор .</w:t>
      </w:r>
      <w:proofErr w:type="gramEnd"/>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 xml:space="preserve">   </w:t>
      </w:r>
      <w:r w:rsidRPr="005436B8">
        <w:rPr>
          <w:rFonts w:ascii="Times New Roman" w:hAnsi="Times New Roman" w:cs="Times New Roman"/>
          <w:sz w:val="24"/>
          <w:szCs w:val="24"/>
          <w:lang w:val="ru-RU"/>
        </w:rPr>
        <w:t xml:space="preserve">Малые жанры: пословицы, поговорки, загадки. Сказки народов России и народов мира (не менее </w:t>
      </w:r>
      <w:r w:rsidR="00C238CE">
        <w:rPr>
          <w:rFonts w:ascii="Times New Roman" w:hAnsi="Times New Roman" w:cs="Times New Roman"/>
          <w:sz w:val="24"/>
          <w:szCs w:val="24"/>
          <w:lang w:val="ru-RU"/>
        </w:rPr>
        <w:t xml:space="preserve">   </w:t>
      </w:r>
      <w:r w:rsidRPr="005436B8">
        <w:rPr>
          <w:rFonts w:ascii="Times New Roman" w:hAnsi="Times New Roman" w:cs="Times New Roman"/>
          <w:sz w:val="24"/>
          <w:szCs w:val="24"/>
          <w:lang w:val="ru-RU"/>
        </w:rPr>
        <w:t>трёх).</w:t>
      </w:r>
    </w:p>
    <w:p w:rsidR="007C71C5" w:rsidRPr="005436B8" w:rsidRDefault="007C71C5"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 xml:space="preserve">Литература первой половины XIX века </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И. А. Крылов</w:t>
      </w:r>
      <w:r w:rsidRPr="005436B8">
        <w:rPr>
          <w:rFonts w:ascii="Times New Roman" w:hAnsi="Times New Roman" w:cs="Times New Roman"/>
          <w:sz w:val="24"/>
          <w:szCs w:val="24"/>
          <w:lang w:val="ru-RU"/>
        </w:rPr>
        <w:t>. Басни (три по выбору). Например, «Волк на псарне», «Листы и Корни», «Свинья под Дубом», «Квартет»,</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«Осёл и Соловей», «Ворона и Лисица».</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А. С. Пушкин</w:t>
      </w:r>
      <w:r w:rsidRPr="005436B8">
        <w:rPr>
          <w:rFonts w:ascii="Times New Roman" w:hAnsi="Times New Roman" w:cs="Times New Roman"/>
          <w:sz w:val="24"/>
          <w:szCs w:val="24"/>
          <w:lang w:val="ru-RU"/>
        </w:rPr>
        <w:t>. Стихотворения (не менее трёх). «Зимнее утро»,</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«Зимний вечер», «Няне» и др. «Сказка о мёртвой царевне и о семи богатырях».</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М. Ю. Лермонтов</w:t>
      </w:r>
      <w:r w:rsidRPr="005436B8">
        <w:rPr>
          <w:rFonts w:ascii="Times New Roman" w:hAnsi="Times New Roman" w:cs="Times New Roman"/>
          <w:sz w:val="24"/>
          <w:szCs w:val="24"/>
          <w:lang w:val="ru-RU"/>
        </w:rPr>
        <w:t>. Стихотворение «Бородино».</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 xml:space="preserve">Н. В. Гоголь. </w:t>
      </w:r>
      <w:r w:rsidRPr="005436B8">
        <w:rPr>
          <w:rFonts w:ascii="Times New Roman" w:hAnsi="Times New Roman" w:cs="Times New Roman"/>
          <w:sz w:val="24"/>
          <w:szCs w:val="24"/>
          <w:lang w:val="ru-RU"/>
        </w:rPr>
        <w:t xml:space="preserve">Повесть «Ночь перед Рождеством» из </w:t>
      </w:r>
      <w:proofErr w:type="spellStart"/>
      <w:proofErr w:type="gramStart"/>
      <w:r w:rsidRPr="005436B8">
        <w:rPr>
          <w:rFonts w:ascii="Times New Roman" w:hAnsi="Times New Roman" w:cs="Times New Roman"/>
          <w:sz w:val="24"/>
          <w:szCs w:val="24"/>
          <w:lang w:val="ru-RU"/>
        </w:rPr>
        <w:t>сборника«</w:t>
      </w:r>
      <w:proofErr w:type="gramEnd"/>
      <w:r w:rsidRPr="005436B8">
        <w:rPr>
          <w:rFonts w:ascii="Times New Roman" w:hAnsi="Times New Roman" w:cs="Times New Roman"/>
          <w:sz w:val="24"/>
          <w:szCs w:val="24"/>
          <w:lang w:val="ru-RU"/>
        </w:rPr>
        <w:t>Вечера</w:t>
      </w:r>
      <w:proofErr w:type="spellEnd"/>
      <w:r w:rsidRPr="005436B8">
        <w:rPr>
          <w:rFonts w:ascii="Times New Roman" w:hAnsi="Times New Roman" w:cs="Times New Roman"/>
          <w:sz w:val="24"/>
          <w:szCs w:val="24"/>
          <w:lang w:val="ru-RU"/>
        </w:rPr>
        <w:t xml:space="preserve"> на хуторе близ Диканьки».</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 xml:space="preserve">Литература второй половины XIX века </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И. С. Тургенев.</w:t>
      </w:r>
      <w:r w:rsidRPr="005436B8">
        <w:rPr>
          <w:rFonts w:ascii="Times New Roman" w:hAnsi="Times New Roman" w:cs="Times New Roman"/>
          <w:sz w:val="24"/>
          <w:szCs w:val="24"/>
          <w:lang w:val="ru-RU"/>
        </w:rPr>
        <w:t xml:space="preserve"> Рассказ «Муму».</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Н. А. Некрас</w:t>
      </w:r>
      <w:r w:rsidRPr="005436B8">
        <w:rPr>
          <w:rFonts w:ascii="Times New Roman" w:hAnsi="Times New Roman" w:cs="Times New Roman"/>
          <w:sz w:val="24"/>
          <w:szCs w:val="24"/>
          <w:lang w:val="ru-RU"/>
        </w:rPr>
        <w:t>ов. Стихотворения (не менее двух). «Крестьянские дети». «Школьник». Поэма «Мороз, Красный нос» (фрагмент).</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Л. Н. Толстой. Рассказ «Кавказский пленник».</w:t>
      </w:r>
    </w:p>
    <w:p w:rsidR="007C71C5" w:rsidRPr="005436B8" w:rsidRDefault="007C71C5"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 xml:space="preserve">Литература XIX—ХХ веков </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Стихотворения отечественных поэтов XIX—ХХ веков о родной природе и о связи человека с Родиной</w:t>
      </w:r>
      <w:r w:rsidRPr="005436B8">
        <w:rPr>
          <w:rFonts w:ascii="Times New Roman" w:hAnsi="Times New Roman" w:cs="Times New Roman"/>
          <w:sz w:val="24"/>
          <w:szCs w:val="24"/>
          <w:lang w:val="ru-RU"/>
        </w:rPr>
        <w:t xml:space="preserve"> (не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7C71C5" w:rsidRPr="005436B8" w:rsidRDefault="007C71C5"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 xml:space="preserve">Юмористические рассказы отечественных писателей XIX— XX веков </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А. П. Чехов</w:t>
      </w:r>
      <w:r w:rsidRPr="005436B8">
        <w:rPr>
          <w:rFonts w:ascii="Times New Roman" w:hAnsi="Times New Roman" w:cs="Times New Roman"/>
          <w:sz w:val="24"/>
          <w:szCs w:val="24"/>
          <w:lang w:val="ru-RU"/>
        </w:rPr>
        <w:t xml:space="preserve"> (два рассказа по выбору). Например, «Лошадиная фамилия», «Мальчики», «Хирургия» и др. </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М. М. Зощенко</w:t>
      </w:r>
      <w:r w:rsidRPr="005436B8">
        <w:rPr>
          <w:rFonts w:ascii="Times New Roman" w:hAnsi="Times New Roman" w:cs="Times New Roman"/>
          <w:sz w:val="24"/>
          <w:szCs w:val="24"/>
          <w:lang w:val="ru-RU"/>
        </w:rPr>
        <w:t xml:space="preserve"> (два рассказа по выбору). Например, «Галоша», «Лёля  и  Минька»,  «Ёлка», «Золотые  слова»,  «Встреча» и др.</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Произведения отечественной литературы о природе и животных</w:t>
      </w:r>
      <w:r w:rsidRPr="005436B8">
        <w:rPr>
          <w:rFonts w:ascii="Times New Roman" w:hAnsi="Times New Roman" w:cs="Times New Roman"/>
          <w:sz w:val="24"/>
          <w:szCs w:val="24"/>
          <w:lang w:val="ru-RU"/>
        </w:rPr>
        <w:t xml:space="preserve"> (не менее двух). Например, А. И. Куприна, М. М. Пришвина, К. Г. Паустовского.</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А. П. Платонов</w:t>
      </w:r>
      <w:r w:rsidRPr="005436B8">
        <w:rPr>
          <w:rFonts w:ascii="Times New Roman" w:hAnsi="Times New Roman" w:cs="Times New Roman"/>
          <w:sz w:val="24"/>
          <w:szCs w:val="24"/>
          <w:lang w:val="ru-RU"/>
        </w:rPr>
        <w:t>. Рассказы (один по выбору). Например, «Корова», «Никита» и др.</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В. П. Астафьев</w:t>
      </w:r>
      <w:r w:rsidRPr="005436B8">
        <w:rPr>
          <w:rFonts w:ascii="Times New Roman" w:hAnsi="Times New Roman" w:cs="Times New Roman"/>
          <w:sz w:val="24"/>
          <w:szCs w:val="24"/>
          <w:lang w:val="ru-RU"/>
        </w:rPr>
        <w:t>. Рассказ «</w:t>
      </w:r>
      <w:proofErr w:type="spellStart"/>
      <w:r w:rsidRPr="005436B8">
        <w:rPr>
          <w:rFonts w:ascii="Times New Roman" w:hAnsi="Times New Roman" w:cs="Times New Roman"/>
          <w:sz w:val="24"/>
          <w:szCs w:val="24"/>
          <w:lang w:val="ru-RU"/>
        </w:rPr>
        <w:t>Васюткино</w:t>
      </w:r>
      <w:proofErr w:type="spellEnd"/>
      <w:r w:rsidRPr="005436B8">
        <w:rPr>
          <w:rFonts w:ascii="Times New Roman" w:hAnsi="Times New Roman" w:cs="Times New Roman"/>
          <w:sz w:val="24"/>
          <w:szCs w:val="24"/>
          <w:lang w:val="ru-RU"/>
        </w:rPr>
        <w:t xml:space="preserve"> озеро».</w:t>
      </w:r>
    </w:p>
    <w:p w:rsidR="007C71C5" w:rsidRPr="005436B8" w:rsidRDefault="007C71C5"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 xml:space="preserve">Литература XX—XXI веков </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 xml:space="preserve">Произведения отечественной прозы на тему «Человек на войне» </w:t>
      </w:r>
      <w:r w:rsidRPr="005436B8">
        <w:rPr>
          <w:rFonts w:ascii="Times New Roman" w:hAnsi="Times New Roman" w:cs="Times New Roman"/>
          <w:sz w:val="24"/>
          <w:szCs w:val="24"/>
          <w:lang w:val="ru-RU"/>
        </w:rPr>
        <w:t>(</w:t>
      </w:r>
      <w:r w:rsidR="00104AD3" w:rsidRPr="005436B8">
        <w:rPr>
          <w:rFonts w:ascii="Times New Roman" w:hAnsi="Times New Roman" w:cs="Times New Roman"/>
          <w:sz w:val="24"/>
          <w:szCs w:val="24"/>
          <w:lang w:val="ru-RU"/>
        </w:rPr>
        <w:t xml:space="preserve">не менее двух). Например, Л. А. </w:t>
      </w:r>
      <w:r w:rsidRPr="005436B8">
        <w:rPr>
          <w:rFonts w:ascii="Times New Roman" w:hAnsi="Times New Roman" w:cs="Times New Roman"/>
          <w:sz w:val="24"/>
          <w:szCs w:val="24"/>
          <w:lang w:val="ru-RU"/>
        </w:rPr>
        <w:t>Кассиль. «Дорогие мои мальчишки»; Ю. Я. Яковлев. «Девочки с  Васильевского  острова»; В. П. Катаев. «Сын полка» и др.</w:t>
      </w:r>
    </w:p>
    <w:p w:rsidR="007C71C5"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Произведения отечественных писателей XIX—XXI веков на тему детства</w:t>
      </w:r>
      <w:r w:rsidRPr="005436B8">
        <w:rPr>
          <w:rFonts w:ascii="Times New Roman" w:hAnsi="Times New Roman" w:cs="Times New Roman"/>
          <w:sz w:val="24"/>
          <w:szCs w:val="24"/>
          <w:lang w:val="ru-RU"/>
        </w:rPr>
        <w:t xml:space="preserve"> (не менее двух).</w:t>
      </w:r>
    </w:p>
    <w:p w:rsidR="00104AD3" w:rsidRPr="005436B8" w:rsidRDefault="007C71C5"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5436B8">
        <w:rPr>
          <w:rFonts w:ascii="Times New Roman" w:hAnsi="Times New Roman" w:cs="Times New Roman"/>
          <w:sz w:val="24"/>
          <w:szCs w:val="24"/>
          <w:lang w:val="ru-RU"/>
        </w:rPr>
        <w:t>Железникова</w:t>
      </w:r>
      <w:proofErr w:type="spellEnd"/>
      <w:r w:rsidRPr="005436B8">
        <w:rPr>
          <w:rFonts w:ascii="Times New Roman" w:hAnsi="Times New Roman" w:cs="Times New Roman"/>
          <w:sz w:val="24"/>
          <w:szCs w:val="24"/>
          <w:lang w:val="ru-RU"/>
        </w:rPr>
        <w:t>, Ю. Я. Яковлева, Ю. И</w:t>
      </w:r>
      <w:r w:rsidR="00104AD3" w:rsidRPr="005436B8">
        <w:rPr>
          <w:rFonts w:ascii="Times New Roman" w:hAnsi="Times New Roman" w:cs="Times New Roman"/>
          <w:sz w:val="24"/>
          <w:szCs w:val="24"/>
          <w:lang w:val="ru-RU"/>
        </w:rPr>
        <w:t xml:space="preserve">. Коваля, А. А. </w:t>
      </w:r>
      <w:proofErr w:type="spellStart"/>
      <w:r w:rsidR="00104AD3" w:rsidRPr="005436B8">
        <w:rPr>
          <w:rFonts w:ascii="Times New Roman" w:hAnsi="Times New Roman" w:cs="Times New Roman"/>
          <w:sz w:val="24"/>
          <w:szCs w:val="24"/>
          <w:lang w:val="ru-RU"/>
        </w:rPr>
        <w:t>Гиваргизова</w:t>
      </w:r>
      <w:proofErr w:type="spellEnd"/>
      <w:r w:rsidR="00104AD3" w:rsidRPr="005436B8">
        <w:rPr>
          <w:rFonts w:ascii="Times New Roman" w:hAnsi="Times New Roman" w:cs="Times New Roman"/>
          <w:sz w:val="24"/>
          <w:szCs w:val="24"/>
          <w:lang w:val="ru-RU"/>
        </w:rPr>
        <w:t>, М. С. Аромштам, Н. Ю. Абгарян.</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 xml:space="preserve">   </w:t>
      </w:r>
      <w:r w:rsidRPr="005436B8">
        <w:rPr>
          <w:rFonts w:ascii="Times New Roman" w:hAnsi="Times New Roman" w:cs="Times New Roman"/>
          <w:b/>
          <w:sz w:val="24"/>
          <w:szCs w:val="24"/>
          <w:lang w:val="ru-RU"/>
        </w:rPr>
        <w:t>Произведения приключенческого жанра отечественных писателей  (одно  по  выбору).</w:t>
      </w:r>
      <w:r w:rsidRPr="005436B8">
        <w:rPr>
          <w:rFonts w:ascii="Times New Roman" w:hAnsi="Times New Roman" w:cs="Times New Roman"/>
          <w:sz w:val="24"/>
          <w:szCs w:val="24"/>
          <w:lang w:val="ru-RU"/>
        </w:rPr>
        <w:t xml:space="preserve"> Например,  К.  Булычёв.  «Девочка, с которой ничего не случится», «Миллион приключений» и др. (главы по выбору).</w:t>
      </w:r>
    </w:p>
    <w:p w:rsidR="00104AD3" w:rsidRPr="005436B8" w:rsidRDefault="00104AD3"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 xml:space="preserve">Литература народов Российской Федерации </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Стихотворения</w:t>
      </w:r>
      <w:r w:rsidRPr="005436B8">
        <w:rPr>
          <w:rFonts w:ascii="Times New Roman" w:hAnsi="Times New Roman" w:cs="Times New Roman"/>
          <w:sz w:val="24"/>
          <w:szCs w:val="24"/>
          <w:lang w:val="ru-RU"/>
        </w:rPr>
        <w:t xml:space="preserve"> (одно по выбору). Например, Р. Г. Гамзатов.</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«Песня соловья»; М. Карим. «Эту песню мать мне пела».</w:t>
      </w:r>
    </w:p>
    <w:p w:rsidR="00104AD3" w:rsidRPr="005436B8" w:rsidRDefault="00104AD3"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 xml:space="preserve">Зарубежная литература </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Х. К. Андерсен</w:t>
      </w:r>
      <w:r w:rsidRPr="005436B8">
        <w:rPr>
          <w:rFonts w:ascii="Times New Roman" w:hAnsi="Times New Roman" w:cs="Times New Roman"/>
          <w:sz w:val="24"/>
          <w:szCs w:val="24"/>
          <w:lang w:val="ru-RU"/>
        </w:rPr>
        <w:t>. Сказки (одна по выбору). Например, «Снежная королева», «Соловей» и др.</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Зарубежная сказочная проза</w:t>
      </w:r>
      <w:r w:rsidRPr="005436B8">
        <w:rPr>
          <w:rFonts w:ascii="Times New Roman" w:hAnsi="Times New Roman" w:cs="Times New Roman"/>
          <w:sz w:val="24"/>
          <w:szCs w:val="24"/>
          <w:lang w:val="ru-RU"/>
        </w:rPr>
        <w:t xml:space="preserve"> (одно произведение по выбору). Например, Л. Кэрролл. «Алиса в Стране Чудес» (главы по выбору), Дж. Р. Р. </w:t>
      </w:r>
      <w:proofErr w:type="spellStart"/>
      <w:r w:rsidRPr="005436B8">
        <w:rPr>
          <w:rFonts w:ascii="Times New Roman" w:hAnsi="Times New Roman" w:cs="Times New Roman"/>
          <w:sz w:val="24"/>
          <w:szCs w:val="24"/>
          <w:lang w:val="ru-RU"/>
        </w:rPr>
        <w:t>Толкин</w:t>
      </w:r>
      <w:proofErr w:type="spellEnd"/>
      <w:r w:rsidRPr="005436B8">
        <w:rPr>
          <w:rFonts w:ascii="Times New Roman" w:hAnsi="Times New Roman" w:cs="Times New Roman"/>
          <w:sz w:val="24"/>
          <w:szCs w:val="24"/>
          <w:lang w:val="ru-RU"/>
        </w:rPr>
        <w:t>. «</w:t>
      </w:r>
      <w:proofErr w:type="spellStart"/>
      <w:r w:rsidRPr="005436B8">
        <w:rPr>
          <w:rFonts w:ascii="Times New Roman" w:hAnsi="Times New Roman" w:cs="Times New Roman"/>
          <w:sz w:val="24"/>
          <w:szCs w:val="24"/>
          <w:lang w:val="ru-RU"/>
        </w:rPr>
        <w:t>Хоббит</w:t>
      </w:r>
      <w:proofErr w:type="spellEnd"/>
      <w:r w:rsidRPr="005436B8">
        <w:rPr>
          <w:rFonts w:ascii="Times New Roman" w:hAnsi="Times New Roman" w:cs="Times New Roman"/>
          <w:sz w:val="24"/>
          <w:szCs w:val="24"/>
          <w:lang w:val="ru-RU"/>
        </w:rPr>
        <w:t>, или Туда и обратно» (главы по выбору).</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Зарубежная проза о детях и подростках</w:t>
      </w:r>
      <w:r w:rsidRPr="005436B8">
        <w:rPr>
          <w:rFonts w:ascii="Times New Roman" w:hAnsi="Times New Roman" w:cs="Times New Roman"/>
          <w:sz w:val="24"/>
          <w:szCs w:val="24"/>
          <w:lang w:val="ru-RU"/>
        </w:rPr>
        <w:t xml:space="preserve"> (два произведения по выбору).   Например,   М.   Твен. </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 xml:space="preserve">«Приключения   Тома   </w:t>
      </w:r>
      <w:proofErr w:type="spellStart"/>
      <w:r w:rsidRPr="005436B8">
        <w:rPr>
          <w:rFonts w:ascii="Times New Roman" w:hAnsi="Times New Roman" w:cs="Times New Roman"/>
          <w:sz w:val="24"/>
          <w:szCs w:val="24"/>
          <w:lang w:val="ru-RU"/>
        </w:rPr>
        <w:t>Сойера</w:t>
      </w:r>
      <w:proofErr w:type="spellEnd"/>
      <w:r w:rsidRPr="005436B8">
        <w:rPr>
          <w:rFonts w:ascii="Times New Roman" w:hAnsi="Times New Roman" w:cs="Times New Roman"/>
          <w:sz w:val="24"/>
          <w:szCs w:val="24"/>
          <w:lang w:val="ru-RU"/>
        </w:rPr>
        <w:t xml:space="preserve">» (главы по выбору); Дж. Лондон. «Сказание о </w:t>
      </w:r>
      <w:proofErr w:type="spellStart"/>
      <w:r w:rsidRPr="005436B8">
        <w:rPr>
          <w:rFonts w:ascii="Times New Roman" w:hAnsi="Times New Roman" w:cs="Times New Roman"/>
          <w:sz w:val="24"/>
          <w:szCs w:val="24"/>
          <w:lang w:val="ru-RU"/>
        </w:rPr>
        <w:t>Кише</w:t>
      </w:r>
      <w:proofErr w:type="spellEnd"/>
      <w:r w:rsidRPr="005436B8">
        <w:rPr>
          <w:rFonts w:ascii="Times New Roman" w:hAnsi="Times New Roman" w:cs="Times New Roman"/>
          <w:sz w:val="24"/>
          <w:szCs w:val="24"/>
          <w:lang w:val="ru-RU"/>
        </w:rPr>
        <w:t xml:space="preserve">»; Р. </w:t>
      </w:r>
      <w:proofErr w:type="spellStart"/>
      <w:r w:rsidRPr="005436B8">
        <w:rPr>
          <w:rFonts w:ascii="Times New Roman" w:hAnsi="Times New Roman" w:cs="Times New Roman"/>
          <w:sz w:val="24"/>
          <w:szCs w:val="24"/>
          <w:lang w:val="ru-RU"/>
        </w:rPr>
        <w:t>Брэдбери</w:t>
      </w:r>
      <w:proofErr w:type="spellEnd"/>
      <w:r w:rsidRPr="005436B8">
        <w:rPr>
          <w:rFonts w:ascii="Times New Roman" w:hAnsi="Times New Roman" w:cs="Times New Roman"/>
          <w:sz w:val="24"/>
          <w:szCs w:val="24"/>
          <w:lang w:val="ru-RU"/>
        </w:rPr>
        <w:t>. Рассказы. Например, «</w:t>
      </w:r>
      <w:proofErr w:type="spellStart"/>
      <w:r w:rsidRPr="005436B8">
        <w:rPr>
          <w:rFonts w:ascii="Times New Roman" w:hAnsi="Times New Roman" w:cs="Times New Roman"/>
          <w:sz w:val="24"/>
          <w:szCs w:val="24"/>
          <w:lang w:val="ru-RU"/>
        </w:rPr>
        <w:t>Каникулы</w:t>
      </w:r>
      <w:proofErr w:type="gramStart"/>
      <w:r w:rsidRPr="005436B8">
        <w:rPr>
          <w:rFonts w:ascii="Times New Roman" w:hAnsi="Times New Roman" w:cs="Times New Roman"/>
          <w:sz w:val="24"/>
          <w:szCs w:val="24"/>
          <w:lang w:val="ru-RU"/>
        </w:rPr>
        <w:t>»,«</w:t>
      </w:r>
      <w:proofErr w:type="gramEnd"/>
      <w:r w:rsidRPr="005436B8">
        <w:rPr>
          <w:rFonts w:ascii="Times New Roman" w:hAnsi="Times New Roman" w:cs="Times New Roman"/>
          <w:sz w:val="24"/>
          <w:szCs w:val="24"/>
          <w:lang w:val="ru-RU"/>
        </w:rPr>
        <w:t>Звук</w:t>
      </w:r>
      <w:proofErr w:type="spellEnd"/>
      <w:r w:rsidRPr="005436B8">
        <w:rPr>
          <w:rFonts w:ascii="Times New Roman" w:hAnsi="Times New Roman" w:cs="Times New Roman"/>
          <w:sz w:val="24"/>
          <w:szCs w:val="24"/>
          <w:lang w:val="ru-RU"/>
        </w:rPr>
        <w:t xml:space="preserve"> бегущих ног», «Зелёное утро» и др.</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lastRenderedPageBreak/>
        <w:t>Зарубежная приключенческая проза</w:t>
      </w:r>
      <w:r w:rsidRPr="005436B8">
        <w:rPr>
          <w:rFonts w:ascii="Times New Roman" w:hAnsi="Times New Roman" w:cs="Times New Roman"/>
          <w:sz w:val="24"/>
          <w:szCs w:val="24"/>
          <w:lang w:val="ru-RU"/>
        </w:rPr>
        <w:t xml:space="preserve"> (два произведения по выбору).</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Например, Р. Л. Стивенсон. «Остров сокровищ», «Чёрная стрела» и др.</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b/>
          <w:sz w:val="24"/>
          <w:szCs w:val="24"/>
          <w:lang w:val="ru-RU"/>
        </w:rPr>
        <w:t>Зарубежная проза о животных (</w:t>
      </w:r>
      <w:r w:rsidRPr="005436B8">
        <w:rPr>
          <w:rFonts w:ascii="Times New Roman" w:hAnsi="Times New Roman" w:cs="Times New Roman"/>
          <w:sz w:val="24"/>
          <w:szCs w:val="24"/>
          <w:lang w:val="ru-RU"/>
        </w:rPr>
        <w:t>одно-два произведения по выбору).</w:t>
      </w:r>
    </w:p>
    <w:p w:rsidR="00104AD3" w:rsidRPr="005436B8" w:rsidRDefault="00104AD3"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 xml:space="preserve">Э. Сетон-Томпсон. «Королевская </w:t>
      </w:r>
      <w:proofErr w:type="spellStart"/>
      <w:r w:rsidRPr="005436B8">
        <w:rPr>
          <w:rFonts w:ascii="Times New Roman" w:hAnsi="Times New Roman" w:cs="Times New Roman"/>
          <w:sz w:val="24"/>
          <w:szCs w:val="24"/>
          <w:lang w:val="ru-RU"/>
        </w:rPr>
        <w:t>аналостанка</w:t>
      </w:r>
      <w:proofErr w:type="spellEnd"/>
      <w:r w:rsidRPr="005436B8">
        <w:rPr>
          <w:rFonts w:ascii="Times New Roman" w:hAnsi="Times New Roman" w:cs="Times New Roman"/>
          <w:sz w:val="24"/>
          <w:szCs w:val="24"/>
          <w:lang w:val="ru-RU"/>
        </w:rPr>
        <w:t>»; Дж. Даррелл. «Говорящий свёрток»; Дж. Лондон. «Белый  клык»; Дж. Р. Киплинг. «</w:t>
      </w:r>
      <w:proofErr w:type="spellStart"/>
      <w:r w:rsidRPr="005436B8">
        <w:rPr>
          <w:rFonts w:ascii="Times New Roman" w:hAnsi="Times New Roman" w:cs="Times New Roman"/>
          <w:sz w:val="24"/>
          <w:szCs w:val="24"/>
          <w:lang w:val="ru-RU"/>
        </w:rPr>
        <w:t>Маугли</w:t>
      </w:r>
      <w:proofErr w:type="spellEnd"/>
      <w:r w:rsidRPr="005436B8">
        <w:rPr>
          <w:rFonts w:ascii="Times New Roman" w:hAnsi="Times New Roman" w:cs="Times New Roman"/>
          <w:sz w:val="24"/>
          <w:szCs w:val="24"/>
          <w:lang w:val="ru-RU"/>
        </w:rPr>
        <w:t>», «</w:t>
      </w:r>
      <w:proofErr w:type="spellStart"/>
      <w:r w:rsidRPr="005436B8">
        <w:rPr>
          <w:rFonts w:ascii="Times New Roman" w:hAnsi="Times New Roman" w:cs="Times New Roman"/>
          <w:sz w:val="24"/>
          <w:szCs w:val="24"/>
          <w:lang w:val="ru-RU"/>
        </w:rPr>
        <w:t>Рикки-Тикки-Тави</w:t>
      </w:r>
      <w:proofErr w:type="spellEnd"/>
      <w:r w:rsidRPr="005436B8">
        <w:rPr>
          <w:rFonts w:ascii="Times New Roman" w:hAnsi="Times New Roman" w:cs="Times New Roman"/>
          <w:sz w:val="24"/>
          <w:szCs w:val="24"/>
          <w:lang w:val="ru-RU"/>
        </w:rPr>
        <w:t>» и др.</w:t>
      </w:r>
    </w:p>
    <w:p w:rsidR="00104AD3" w:rsidRDefault="00104AD3" w:rsidP="00C238CE">
      <w:pPr>
        <w:autoSpaceDE w:val="0"/>
        <w:autoSpaceDN w:val="0"/>
        <w:spacing w:after="0" w:line="230" w:lineRule="auto"/>
        <w:ind w:left="426" w:right="-696"/>
        <w:rPr>
          <w:rFonts w:ascii="Times New Roman" w:hAnsi="Times New Roman" w:cs="Times New Roman"/>
          <w:sz w:val="24"/>
          <w:szCs w:val="24"/>
          <w:lang w:val="ru-RU"/>
        </w:rPr>
      </w:pPr>
    </w:p>
    <w:p w:rsidR="005436B8" w:rsidRDefault="005436B8" w:rsidP="00C238CE">
      <w:pPr>
        <w:autoSpaceDE w:val="0"/>
        <w:autoSpaceDN w:val="0"/>
        <w:spacing w:after="0" w:line="230" w:lineRule="auto"/>
        <w:ind w:left="426" w:right="-696"/>
        <w:rPr>
          <w:rFonts w:ascii="Times New Roman" w:hAnsi="Times New Roman" w:cs="Times New Roman"/>
          <w:sz w:val="24"/>
          <w:szCs w:val="24"/>
          <w:lang w:val="ru-RU"/>
        </w:rPr>
      </w:pPr>
    </w:p>
    <w:p w:rsidR="005436B8" w:rsidRPr="005436B8" w:rsidRDefault="005436B8"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ПЛАНИРУЕМЫЕ ОБРАЗОВАТЕЛЬНЫЕ РЕЗУЛЬТАТЫ</w:t>
      </w:r>
    </w:p>
    <w:p w:rsidR="005436B8" w:rsidRPr="005436B8" w:rsidRDefault="005436B8" w:rsidP="00C238CE">
      <w:pPr>
        <w:autoSpaceDE w:val="0"/>
        <w:autoSpaceDN w:val="0"/>
        <w:spacing w:after="0" w:line="230" w:lineRule="auto"/>
        <w:ind w:left="426" w:right="-696"/>
        <w:rPr>
          <w:rFonts w:ascii="Times New Roman" w:hAnsi="Times New Roman" w:cs="Times New Roman"/>
          <w:sz w:val="24"/>
          <w:szCs w:val="24"/>
          <w:lang w:val="ru-RU"/>
        </w:rPr>
      </w:pPr>
      <w:r w:rsidRPr="005436B8">
        <w:rPr>
          <w:rFonts w:ascii="Times New Roman" w:hAnsi="Times New Roman" w:cs="Times New Roman"/>
          <w:sz w:val="24"/>
          <w:szCs w:val="24"/>
          <w:lang w:val="ru-RU"/>
        </w:rPr>
        <w:tab/>
      </w:r>
      <w:r w:rsidR="004E5B85">
        <w:rPr>
          <w:rFonts w:ascii="Times New Roman" w:hAnsi="Times New Roman" w:cs="Times New Roman"/>
          <w:sz w:val="24"/>
          <w:szCs w:val="24"/>
          <w:lang w:val="ru-RU"/>
        </w:rPr>
        <w:t xml:space="preserve">  </w:t>
      </w:r>
      <w:r w:rsidRPr="005436B8">
        <w:rPr>
          <w:rFonts w:ascii="Times New Roman" w:hAnsi="Times New Roman" w:cs="Times New Roman"/>
          <w:sz w:val="24"/>
          <w:szCs w:val="24"/>
          <w:lang w:val="ru-RU"/>
        </w:rPr>
        <w:t xml:space="preserve">Изучение литературы в 5 классе направлено на достижение обучающимися следующих личностных, </w:t>
      </w:r>
      <w:proofErr w:type="spellStart"/>
      <w:r w:rsidRPr="005436B8">
        <w:rPr>
          <w:rFonts w:ascii="Times New Roman" w:hAnsi="Times New Roman" w:cs="Times New Roman"/>
          <w:sz w:val="24"/>
          <w:szCs w:val="24"/>
          <w:lang w:val="ru-RU"/>
        </w:rPr>
        <w:t>метапредметных</w:t>
      </w:r>
      <w:proofErr w:type="spellEnd"/>
      <w:r w:rsidRPr="005436B8">
        <w:rPr>
          <w:rFonts w:ascii="Times New Roman" w:hAnsi="Times New Roman" w:cs="Times New Roman"/>
          <w:sz w:val="24"/>
          <w:szCs w:val="24"/>
          <w:lang w:val="ru-RU"/>
        </w:rPr>
        <w:t xml:space="preserve"> и предметных результатов освоения учебного предмета.</w:t>
      </w:r>
    </w:p>
    <w:p w:rsidR="004E5B85" w:rsidRDefault="004E5B85" w:rsidP="00C238CE">
      <w:pPr>
        <w:autoSpaceDE w:val="0"/>
        <w:autoSpaceDN w:val="0"/>
        <w:spacing w:after="0" w:line="230" w:lineRule="auto"/>
        <w:ind w:left="426" w:right="-696"/>
        <w:rPr>
          <w:rFonts w:ascii="Times New Roman" w:hAnsi="Times New Roman" w:cs="Times New Roman"/>
          <w:b/>
          <w:sz w:val="24"/>
          <w:szCs w:val="24"/>
          <w:lang w:val="ru-RU"/>
        </w:rPr>
      </w:pPr>
    </w:p>
    <w:p w:rsidR="005436B8" w:rsidRPr="005436B8" w:rsidRDefault="005436B8" w:rsidP="00C238CE">
      <w:pPr>
        <w:autoSpaceDE w:val="0"/>
        <w:autoSpaceDN w:val="0"/>
        <w:spacing w:after="0" w:line="230" w:lineRule="auto"/>
        <w:ind w:left="426" w:right="-696"/>
        <w:rPr>
          <w:rFonts w:ascii="Times New Roman" w:hAnsi="Times New Roman" w:cs="Times New Roman"/>
          <w:b/>
          <w:sz w:val="24"/>
          <w:szCs w:val="24"/>
          <w:lang w:val="ru-RU"/>
        </w:rPr>
      </w:pPr>
      <w:r w:rsidRPr="005436B8">
        <w:rPr>
          <w:rFonts w:ascii="Times New Roman" w:hAnsi="Times New Roman" w:cs="Times New Roman"/>
          <w:b/>
          <w:sz w:val="24"/>
          <w:szCs w:val="24"/>
          <w:lang w:val="ru-RU"/>
        </w:rPr>
        <w:t>ЛИЧНОСТНЫЕ РЕЗУЛЬТАТЫ</w:t>
      </w:r>
    </w:p>
    <w:p w:rsidR="005436B8" w:rsidRPr="005436B8" w:rsidRDefault="005436B8"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4E5B85">
        <w:rPr>
          <w:rFonts w:ascii="Times New Roman" w:hAnsi="Times New Roman" w:cs="Times New Roman"/>
          <w:sz w:val="24"/>
          <w:szCs w:val="24"/>
          <w:lang w:val="ru-RU"/>
        </w:rPr>
        <w:t xml:space="preserve"> </w:t>
      </w:r>
      <w:r w:rsidRPr="005436B8">
        <w:rPr>
          <w:rFonts w:ascii="Times New Roman" w:hAnsi="Times New Roman" w:cs="Times New Roman"/>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p>
    <w:p w:rsidR="005436B8" w:rsidRPr="005436B8" w:rsidRDefault="005436B8" w:rsidP="00C238CE">
      <w:pPr>
        <w:autoSpaceDE w:val="0"/>
        <w:autoSpaceDN w:val="0"/>
        <w:spacing w:after="0" w:line="230" w:lineRule="auto"/>
        <w:ind w:left="426" w:right="-696"/>
        <w:jc w:val="both"/>
        <w:rPr>
          <w:rFonts w:ascii="Times New Roman" w:hAnsi="Times New Roman" w:cs="Times New Roman"/>
          <w:sz w:val="24"/>
          <w:szCs w:val="24"/>
          <w:lang w:val="ru-RU"/>
        </w:rPr>
      </w:pPr>
      <w:r w:rsidRPr="005436B8">
        <w:rPr>
          <w:rFonts w:ascii="Times New Roman" w:hAnsi="Times New Roman" w:cs="Times New Roman"/>
          <w:sz w:val="24"/>
          <w:szCs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436B8" w:rsidRPr="005436B8" w:rsidRDefault="005436B8" w:rsidP="00C238CE">
      <w:pPr>
        <w:autoSpaceDE w:val="0"/>
        <w:autoSpaceDN w:val="0"/>
        <w:spacing w:after="0" w:line="230" w:lineRule="auto"/>
        <w:ind w:left="426" w:right="-696"/>
        <w:jc w:val="both"/>
        <w:rPr>
          <w:rFonts w:ascii="Times New Roman" w:hAnsi="Times New Roman" w:cs="Times New Roman"/>
          <w:b/>
          <w:sz w:val="24"/>
          <w:szCs w:val="24"/>
          <w:lang w:val="ru-RU"/>
        </w:rPr>
      </w:pPr>
      <w:r w:rsidRPr="005436B8">
        <w:rPr>
          <w:rFonts w:ascii="Times New Roman" w:hAnsi="Times New Roman" w:cs="Times New Roman"/>
          <w:b/>
          <w:sz w:val="24"/>
          <w:szCs w:val="24"/>
          <w:lang w:val="ru-RU"/>
        </w:rPr>
        <w:t>Гражданского воспитания:</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436B8" w:rsidRPr="005436B8" w:rsidRDefault="005436B8" w:rsidP="00C238CE">
      <w:pPr>
        <w:autoSpaceDE w:val="0"/>
        <w:autoSpaceDN w:val="0"/>
        <w:spacing w:after="0" w:line="230" w:lineRule="auto"/>
        <w:ind w:left="426" w:right="-696"/>
        <w:jc w:val="both"/>
        <w:rPr>
          <w:rFonts w:ascii="Times New Roman" w:hAnsi="Times New Roman" w:cs="Times New Roman"/>
          <w:sz w:val="24"/>
          <w:szCs w:val="24"/>
          <w:lang w:val="ru-RU"/>
        </w:rPr>
      </w:pPr>
      <w:r w:rsidRPr="005436B8">
        <w:rPr>
          <w:rFonts w:ascii="Times New Roman" w:hAnsi="Times New Roman" w:cs="Times New Roman"/>
          <w:sz w:val="24"/>
          <w:szCs w:val="24"/>
          <w:lang w:val="ru-RU"/>
        </w:rPr>
        <w:t>—   неприятие любых форм экстремизма, дискриминации;</w:t>
      </w:r>
    </w:p>
    <w:p w:rsidR="005436B8" w:rsidRPr="005436B8" w:rsidRDefault="005436B8" w:rsidP="00C238CE">
      <w:pPr>
        <w:autoSpaceDE w:val="0"/>
        <w:autoSpaceDN w:val="0"/>
        <w:spacing w:after="0" w:line="230" w:lineRule="auto"/>
        <w:ind w:left="426" w:right="-696"/>
        <w:jc w:val="both"/>
        <w:rPr>
          <w:rFonts w:ascii="Times New Roman" w:hAnsi="Times New Roman" w:cs="Times New Roman"/>
          <w:sz w:val="24"/>
          <w:szCs w:val="24"/>
          <w:lang w:val="ru-RU"/>
        </w:rPr>
      </w:pPr>
      <w:r w:rsidRPr="005436B8">
        <w:rPr>
          <w:rFonts w:ascii="Times New Roman" w:hAnsi="Times New Roman" w:cs="Times New Roman"/>
          <w:sz w:val="24"/>
          <w:szCs w:val="24"/>
          <w:lang w:val="ru-RU"/>
        </w:rPr>
        <w:t>—   понимание роли различных социальных институтов в жизни человека;</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представление о способах противодействия коррупции;</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активное участие в школьном самоуправлении;</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готовность к участию в гуманитарной деятельности (</w:t>
      </w:r>
      <w:proofErr w:type="spellStart"/>
      <w:r w:rsidR="005436B8" w:rsidRPr="005436B8">
        <w:rPr>
          <w:rFonts w:ascii="Times New Roman" w:hAnsi="Times New Roman" w:cs="Times New Roman"/>
          <w:sz w:val="24"/>
          <w:szCs w:val="24"/>
          <w:lang w:val="ru-RU"/>
        </w:rPr>
        <w:t>волонтерство</w:t>
      </w:r>
      <w:proofErr w:type="spellEnd"/>
      <w:r w:rsidR="005436B8" w:rsidRPr="005436B8">
        <w:rPr>
          <w:rFonts w:ascii="Times New Roman" w:hAnsi="Times New Roman" w:cs="Times New Roman"/>
          <w:sz w:val="24"/>
          <w:szCs w:val="24"/>
          <w:lang w:val="ru-RU"/>
        </w:rPr>
        <w:t>; помощь людям, нуждающимся в ней).</w:t>
      </w:r>
    </w:p>
    <w:p w:rsidR="005436B8" w:rsidRPr="005436B8" w:rsidRDefault="005436B8" w:rsidP="00C238CE">
      <w:pPr>
        <w:autoSpaceDE w:val="0"/>
        <w:autoSpaceDN w:val="0"/>
        <w:spacing w:after="0" w:line="230" w:lineRule="auto"/>
        <w:ind w:left="426" w:right="-696"/>
        <w:jc w:val="both"/>
        <w:rPr>
          <w:rFonts w:ascii="Times New Roman" w:hAnsi="Times New Roman" w:cs="Times New Roman"/>
          <w:sz w:val="24"/>
          <w:szCs w:val="24"/>
          <w:lang w:val="ru-RU"/>
        </w:rPr>
      </w:pPr>
      <w:r w:rsidRPr="005436B8">
        <w:rPr>
          <w:rFonts w:ascii="Times New Roman" w:hAnsi="Times New Roman" w:cs="Times New Roman"/>
          <w:b/>
          <w:sz w:val="24"/>
          <w:szCs w:val="24"/>
          <w:lang w:val="ru-RU"/>
        </w:rPr>
        <w:t>Патриотического воспитания</w:t>
      </w:r>
      <w:r w:rsidRPr="005436B8">
        <w:rPr>
          <w:rFonts w:ascii="Times New Roman" w:hAnsi="Times New Roman" w:cs="Times New Roman"/>
          <w:sz w:val="24"/>
          <w:szCs w:val="24"/>
          <w:lang w:val="ru-RU"/>
        </w:rPr>
        <w:t>:</w:t>
      </w:r>
    </w:p>
    <w:p w:rsidR="005436B8" w:rsidRPr="005436B8"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436B8" w:rsidRPr="005436B8">
        <w:rPr>
          <w:rFonts w:ascii="Times New Roman" w:hAnsi="Times New Roman" w:cs="Times New Roman"/>
          <w:sz w:val="24"/>
          <w:szCs w:val="24"/>
          <w:lang w:val="ru-RU"/>
        </w:rPr>
        <w:t>осознание российской гражданской и</w:t>
      </w:r>
      <w:r w:rsidR="005436B8">
        <w:rPr>
          <w:rFonts w:ascii="Times New Roman" w:hAnsi="Times New Roman" w:cs="Times New Roman"/>
          <w:sz w:val="24"/>
          <w:szCs w:val="24"/>
          <w:lang w:val="ru-RU"/>
        </w:rPr>
        <w:t xml:space="preserve">дентичности в поликультурном и </w:t>
      </w:r>
      <w:r w:rsidR="005436B8" w:rsidRPr="005436B8">
        <w:rPr>
          <w:rFonts w:ascii="Times New Roman" w:hAnsi="Times New Roman" w:cs="Times New Roman"/>
          <w:sz w:val="24"/>
          <w:szCs w:val="24"/>
          <w:lang w:val="ru-RU"/>
        </w:rPr>
        <w:t>многоконфессиональном обществе, проявление интереса к познанию родного язык</w:t>
      </w:r>
      <w:r w:rsidR="005436B8">
        <w:rPr>
          <w:rFonts w:ascii="Times New Roman" w:hAnsi="Times New Roman" w:cs="Times New Roman"/>
          <w:sz w:val="24"/>
          <w:szCs w:val="24"/>
          <w:lang w:val="ru-RU"/>
        </w:rPr>
        <w:t xml:space="preserve">а, истории, культуры Российской </w:t>
      </w:r>
      <w:r w:rsidR="005436B8" w:rsidRPr="005436B8">
        <w:rPr>
          <w:rFonts w:ascii="Times New Roman" w:hAnsi="Times New Roman" w:cs="Times New Roman"/>
          <w:sz w:val="24"/>
          <w:szCs w:val="24"/>
          <w:lang w:val="ru-RU"/>
        </w:rPr>
        <w:t>Федерации, своего края, народ</w:t>
      </w:r>
      <w:r w:rsidR="005436B8">
        <w:rPr>
          <w:rFonts w:ascii="Times New Roman" w:hAnsi="Times New Roman" w:cs="Times New Roman"/>
          <w:sz w:val="24"/>
          <w:szCs w:val="24"/>
          <w:lang w:val="ru-RU"/>
        </w:rPr>
        <w:t xml:space="preserve">ов России в контексте изучения </w:t>
      </w:r>
      <w:r w:rsidR="005436B8" w:rsidRPr="005436B8">
        <w:rPr>
          <w:rFonts w:ascii="Times New Roman" w:hAnsi="Times New Roman" w:cs="Times New Roman"/>
          <w:sz w:val="24"/>
          <w:szCs w:val="24"/>
          <w:lang w:val="ru-RU"/>
        </w:rPr>
        <w:t>произведений русской и зарубежной литературы, а также литератур народов РФ;</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ценностное отношение к достижениям своей Родины — Росс</w:t>
      </w:r>
      <w:r w:rsidR="005436B8">
        <w:rPr>
          <w:rFonts w:ascii="Times New Roman" w:hAnsi="Times New Roman" w:cs="Times New Roman"/>
          <w:sz w:val="24"/>
          <w:szCs w:val="24"/>
          <w:lang w:val="ru-RU"/>
        </w:rPr>
        <w:t xml:space="preserve">ии, к науке, искусству, спорту, </w:t>
      </w:r>
      <w:r w:rsidR="005436B8" w:rsidRPr="005436B8">
        <w:rPr>
          <w:rFonts w:ascii="Times New Roman" w:hAnsi="Times New Roman" w:cs="Times New Roman"/>
          <w:sz w:val="24"/>
          <w:szCs w:val="24"/>
          <w:lang w:val="ru-RU"/>
        </w:rPr>
        <w:t>технологиям, боевым подвигам и трудовым достижениям народа, в том числе отражённым в художественных произведениях;</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436B8" w:rsidRPr="005436B8" w:rsidRDefault="005436B8" w:rsidP="00C238CE">
      <w:pPr>
        <w:autoSpaceDE w:val="0"/>
        <w:autoSpaceDN w:val="0"/>
        <w:spacing w:after="0" w:line="230" w:lineRule="auto"/>
        <w:ind w:left="426" w:right="-696"/>
        <w:jc w:val="both"/>
        <w:rPr>
          <w:rFonts w:ascii="Times New Roman" w:hAnsi="Times New Roman" w:cs="Times New Roman"/>
          <w:b/>
          <w:sz w:val="24"/>
          <w:szCs w:val="24"/>
          <w:lang w:val="ru-RU"/>
        </w:rPr>
      </w:pPr>
      <w:r w:rsidRPr="005436B8">
        <w:rPr>
          <w:rFonts w:ascii="Times New Roman" w:hAnsi="Times New Roman" w:cs="Times New Roman"/>
          <w:b/>
          <w:sz w:val="24"/>
          <w:szCs w:val="24"/>
          <w:lang w:val="ru-RU"/>
        </w:rPr>
        <w:t>Духовно-нравственного воспитания:</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о</w:t>
      </w:r>
      <w:r w:rsidR="005436B8" w:rsidRPr="005436B8">
        <w:rPr>
          <w:rFonts w:ascii="Times New Roman" w:hAnsi="Times New Roman" w:cs="Times New Roman"/>
          <w:sz w:val="24"/>
          <w:szCs w:val="24"/>
          <w:lang w:val="ru-RU"/>
        </w:rPr>
        <w:t>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436B8" w:rsidRPr="005436B8" w:rsidRDefault="005436B8" w:rsidP="00C238CE">
      <w:pPr>
        <w:autoSpaceDE w:val="0"/>
        <w:autoSpaceDN w:val="0"/>
        <w:spacing w:after="0" w:line="230" w:lineRule="auto"/>
        <w:ind w:left="426" w:right="-696"/>
        <w:jc w:val="both"/>
        <w:rPr>
          <w:rFonts w:ascii="Times New Roman" w:hAnsi="Times New Roman" w:cs="Times New Roman"/>
          <w:b/>
          <w:sz w:val="24"/>
          <w:szCs w:val="24"/>
          <w:lang w:val="ru-RU"/>
        </w:rPr>
      </w:pPr>
      <w:r w:rsidRPr="005436B8">
        <w:rPr>
          <w:rFonts w:ascii="Times New Roman" w:hAnsi="Times New Roman" w:cs="Times New Roman"/>
          <w:b/>
          <w:sz w:val="24"/>
          <w:szCs w:val="24"/>
          <w:lang w:val="ru-RU"/>
        </w:rPr>
        <w:lastRenderedPageBreak/>
        <w:t>Эстетического воспитания:</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осознание важности художественной литературы и культуры как средства коммуникации и самовыражения;</w:t>
      </w:r>
    </w:p>
    <w:p w:rsidR="005436B8" w:rsidRPr="005436B8" w:rsidRDefault="005436B8" w:rsidP="00C238CE">
      <w:pPr>
        <w:autoSpaceDE w:val="0"/>
        <w:autoSpaceDN w:val="0"/>
        <w:spacing w:after="0" w:line="230" w:lineRule="auto"/>
        <w:ind w:left="426" w:right="-696"/>
        <w:jc w:val="both"/>
        <w:rPr>
          <w:rFonts w:ascii="Times New Roman" w:hAnsi="Times New Roman" w:cs="Times New Roman"/>
          <w:sz w:val="24"/>
          <w:szCs w:val="24"/>
          <w:lang w:val="ru-RU"/>
        </w:rPr>
      </w:pPr>
      <w:r w:rsidRPr="005436B8">
        <w:rPr>
          <w:rFonts w:ascii="Times New Roman" w:hAnsi="Times New Roman" w:cs="Times New Roman"/>
          <w:sz w:val="24"/>
          <w:szCs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стремление к самовыражению в разных видах искусства.</w:t>
      </w:r>
    </w:p>
    <w:p w:rsidR="005436B8" w:rsidRPr="005436B8" w:rsidRDefault="005436B8" w:rsidP="00C238CE">
      <w:pPr>
        <w:autoSpaceDE w:val="0"/>
        <w:autoSpaceDN w:val="0"/>
        <w:spacing w:after="0" w:line="230" w:lineRule="auto"/>
        <w:ind w:left="426" w:right="-696"/>
        <w:jc w:val="both"/>
        <w:rPr>
          <w:rFonts w:ascii="Times New Roman" w:hAnsi="Times New Roman" w:cs="Times New Roman"/>
          <w:sz w:val="24"/>
          <w:szCs w:val="24"/>
          <w:lang w:val="ru-RU"/>
        </w:rPr>
      </w:pPr>
      <w:r w:rsidRPr="005436B8">
        <w:rPr>
          <w:rFonts w:ascii="Times New Roman" w:hAnsi="Times New Roman" w:cs="Times New Roman"/>
          <w:b/>
          <w:sz w:val="24"/>
          <w:szCs w:val="24"/>
          <w:lang w:val="ru-RU"/>
        </w:rPr>
        <w:t>Физического воспитания, формирования культуры здоровья и эмоционального благополучия</w:t>
      </w:r>
      <w:r w:rsidRPr="005436B8">
        <w:rPr>
          <w:rFonts w:ascii="Times New Roman" w:hAnsi="Times New Roman" w:cs="Times New Roman"/>
          <w:sz w:val="24"/>
          <w:szCs w:val="24"/>
          <w:lang w:val="ru-RU"/>
        </w:rPr>
        <w:t>:</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 xml:space="preserve">осознание ценности жизни с опорой на собственный жизненный и читательский опыт; </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способность адаптироваться к стрессовым ситу</w:t>
      </w:r>
      <w:r w:rsidR="005436B8">
        <w:rPr>
          <w:rFonts w:ascii="Times New Roman" w:hAnsi="Times New Roman" w:cs="Times New Roman"/>
          <w:sz w:val="24"/>
          <w:szCs w:val="24"/>
          <w:lang w:val="ru-RU"/>
        </w:rPr>
        <w:t xml:space="preserve">ациям и меняющимся социальным, </w:t>
      </w:r>
      <w:r w:rsidR="005436B8" w:rsidRPr="005436B8">
        <w:rPr>
          <w:rFonts w:ascii="Times New Roman" w:hAnsi="Times New Roman" w:cs="Times New Roman"/>
          <w:sz w:val="24"/>
          <w:szCs w:val="24"/>
          <w:lang w:val="ru-RU"/>
        </w:rPr>
        <w:t>информационным и природным условиям, в том числе осмысляя собственный опыт и выстраивая дальнейшие цели;</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умение принимать себя и других, не осуждая;</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умение осознавать эмоциональное состояние себя и других, опираясь на примеры из литературных произведений;</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5436B8">
        <w:rPr>
          <w:rFonts w:ascii="Times New Roman" w:hAnsi="Times New Roman" w:cs="Times New Roman"/>
          <w:sz w:val="24"/>
          <w:szCs w:val="24"/>
          <w:lang w:val="ru-RU"/>
        </w:rPr>
        <w:t>уметь управлять собственным эмоциональным состоянием;</w:t>
      </w:r>
    </w:p>
    <w:p w:rsidR="005436B8" w:rsidRPr="005436B8"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5436B8" w:rsidRPr="005436B8">
        <w:rPr>
          <w:rFonts w:ascii="Times New Roman" w:hAnsi="Times New Roman" w:cs="Times New Roman"/>
          <w:sz w:val="24"/>
          <w:szCs w:val="24"/>
          <w:lang w:val="ru-RU"/>
        </w:rPr>
        <w:t>сформированность</w:t>
      </w:r>
      <w:proofErr w:type="spellEnd"/>
      <w:r w:rsidR="005436B8" w:rsidRPr="005436B8">
        <w:rPr>
          <w:rFonts w:ascii="Times New Roman" w:hAnsi="Times New Roman" w:cs="Times New Roman"/>
          <w:sz w:val="24"/>
          <w:szCs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5436B8" w:rsidRPr="005436B8" w:rsidRDefault="005436B8" w:rsidP="00C238CE">
      <w:pPr>
        <w:autoSpaceDE w:val="0"/>
        <w:autoSpaceDN w:val="0"/>
        <w:spacing w:after="0" w:line="230" w:lineRule="auto"/>
        <w:ind w:left="426" w:right="-696"/>
        <w:jc w:val="both"/>
        <w:rPr>
          <w:rFonts w:ascii="Times New Roman" w:hAnsi="Times New Roman" w:cs="Times New Roman"/>
          <w:b/>
          <w:sz w:val="24"/>
          <w:szCs w:val="24"/>
          <w:lang w:val="ru-RU"/>
        </w:rPr>
      </w:pPr>
      <w:r w:rsidRPr="005436B8">
        <w:rPr>
          <w:rFonts w:ascii="Times New Roman" w:hAnsi="Times New Roman" w:cs="Times New Roman"/>
          <w:b/>
          <w:sz w:val="24"/>
          <w:szCs w:val="24"/>
          <w:lang w:val="ru-RU"/>
        </w:rPr>
        <w:t>Трудового воспитания:</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готовность адаптироваться в профессиональной среде;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436B8" w:rsidRPr="00070144" w:rsidRDefault="005436B8"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b/>
          <w:sz w:val="24"/>
          <w:szCs w:val="24"/>
          <w:lang w:val="ru-RU"/>
        </w:rPr>
        <w:t>Экологического воспитания:</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5436B8" w:rsidRPr="00070144" w:rsidRDefault="005436B8"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b/>
          <w:sz w:val="24"/>
          <w:szCs w:val="24"/>
          <w:lang w:val="ru-RU"/>
        </w:rPr>
        <w:t>Ценности научного познания:</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sidR="005436B8" w:rsidRPr="00070144">
        <w:rPr>
          <w:rFonts w:ascii="Times New Roman" w:hAnsi="Times New Roman" w:cs="Times New Roman"/>
          <w:sz w:val="24"/>
          <w:szCs w:val="24"/>
          <w:lang w:val="ru-RU"/>
        </w:rPr>
        <w:lastRenderedPageBreak/>
        <w:t xml:space="preserve">социальной средой с опорой на изученные и самостоятельно прочитанные литературные произведения;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овладение языковой и читательской культурой как средством познания мира; </w:t>
      </w:r>
    </w:p>
    <w:p w:rsidR="005436B8" w:rsidRPr="00070144" w:rsidRDefault="004E5B8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436B8"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436B8" w:rsidRPr="00070144" w:rsidRDefault="005436B8"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sz w:val="24"/>
          <w:szCs w:val="24"/>
          <w:lang w:val="ru-RU"/>
        </w:rPr>
        <w:tab/>
      </w:r>
      <w:r w:rsidRPr="00070144">
        <w:rPr>
          <w:rFonts w:ascii="Times New Roman" w:hAnsi="Times New Roman" w:cs="Times New Roman"/>
          <w:b/>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436B8" w:rsidRPr="00070144">
        <w:rPr>
          <w:rFonts w:ascii="Times New Roman" w:hAnsi="Times New Roman" w:cs="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изучение и оценка социальных ролей персонажей литературных произведений;</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потребность во взаимодействии в условиях неопределённости, открытость опыту и знаниям других;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анализировать и выявлять взаимосвязи природы, общества и экономики;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воспринимать стрессовую ситуацию как вызов, требующий контрмер;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оценивать ситуацию стресса, корректировать принимаемые решения и действия;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быть готовым действовать в отсутствии гарантий успеха.</w:t>
      </w:r>
    </w:p>
    <w:p w:rsidR="00070144" w:rsidRPr="00070144" w:rsidRDefault="00070144"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b/>
          <w:sz w:val="24"/>
          <w:szCs w:val="24"/>
          <w:lang w:val="ru-RU"/>
        </w:rPr>
        <w:t>МЕТАПРЕДМЕТНЫЕ РЕЗУЛЬТАТЫ</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sidRPr="00070144">
        <w:rPr>
          <w:rFonts w:ascii="Times New Roman" w:hAnsi="Times New Roman" w:cs="Times New Roman"/>
          <w:sz w:val="24"/>
          <w:szCs w:val="24"/>
          <w:lang w:val="ru-RU"/>
        </w:rPr>
        <w:t>К концу обучения у обучающегося формируются следующие универсальные учебные действия.</w:t>
      </w:r>
    </w:p>
    <w:p w:rsidR="00070144" w:rsidRPr="00070144" w:rsidRDefault="00070144"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b/>
          <w:sz w:val="24"/>
          <w:szCs w:val="24"/>
          <w:lang w:val="ru-RU"/>
        </w:rPr>
        <w:t>Универсальные учебные познавательные действия:</w:t>
      </w:r>
    </w:p>
    <w:p w:rsidR="00070144" w:rsidRPr="00070144" w:rsidRDefault="00070144"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b/>
          <w:sz w:val="24"/>
          <w:szCs w:val="24"/>
          <w:lang w:val="ru-RU"/>
        </w:rPr>
        <w:t>1) Базовые логические действия:</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предлагать критерии для выявления закономерностей и противоречий с учётом учебной задачи;</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выявлять дефициты информации, данных, необходимых для решения поставленной учебной задачи;</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выявлять причинно-следственные связи при изучении литературных явлений и процессов;</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формулировать гипотезы об их взаимосвязях;</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070144">
        <w:rPr>
          <w:rFonts w:ascii="Times New Roman" w:hAnsi="Times New Roman" w:cs="Times New Roma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70144" w:rsidRPr="00070144" w:rsidRDefault="00070144"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b/>
          <w:sz w:val="24"/>
          <w:szCs w:val="24"/>
          <w:lang w:val="ru-RU"/>
        </w:rPr>
        <w:t>2) Базовые исследовательские действия:</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использовать вопросы как исследовательский инструмент познания в литературном образовании;</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проводить по самостоятельно составленному пл</w:t>
      </w:r>
      <w:r>
        <w:rPr>
          <w:rFonts w:ascii="Times New Roman" w:hAnsi="Times New Roman" w:cs="Times New Roman"/>
          <w:sz w:val="24"/>
          <w:szCs w:val="24"/>
          <w:lang w:val="ru-RU"/>
        </w:rPr>
        <w:t xml:space="preserve">ану небольшое исследование по </w:t>
      </w:r>
      <w:r w:rsidRPr="00070144">
        <w:rPr>
          <w:rFonts w:ascii="Times New Roman" w:hAnsi="Times New Roman" w:cs="Times New Roman"/>
          <w:sz w:val="24"/>
          <w:szCs w:val="24"/>
          <w:lang w:val="ru-RU"/>
        </w:rPr>
        <w:t>установлению особенностей литературного объекта изучения, причинно-следственных связей и зависимостей объектов между собой;</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оценивать на применимость и достоверность информацию, полученную в ходе исследования (эксперимента);</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владеть инструментами оценки достоверности полученных выводов и обобщений;</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70144" w:rsidRPr="00070144" w:rsidRDefault="00070144" w:rsidP="00C238CE">
      <w:pPr>
        <w:autoSpaceDE w:val="0"/>
        <w:autoSpaceDN w:val="0"/>
        <w:spacing w:after="0" w:line="230" w:lineRule="auto"/>
        <w:ind w:left="426" w:right="-696"/>
        <w:jc w:val="both"/>
        <w:rPr>
          <w:rFonts w:ascii="Times New Roman" w:hAnsi="Times New Roman" w:cs="Times New Roman"/>
          <w:b/>
          <w:sz w:val="24"/>
          <w:szCs w:val="24"/>
          <w:lang w:val="ru-RU"/>
        </w:rPr>
      </w:pPr>
      <w:r w:rsidRPr="00070144">
        <w:rPr>
          <w:rFonts w:ascii="Times New Roman" w:hAnsi="Times New Roman" w:cs="Times New Roman"/>
          <w:b/>
          <w:sz w:val="24"/>
          <w:szCs w:val="24"/>
          <w:lang w:val="ru-RU"/>
        </w:rPr>
        <w:t>3) Работа с информацией:</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70144" w:rsidRPr="00070144"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73C81" w:rsidRDefault="00070144"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70144">
        <w:rPr>
          <w:rFonts w:ascii="Times New Roman" w:hAnsi="Times New Roman" w:cs="Times New Roman"/>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выявлять дефициты информации, данных, необходимых для решения поставленной учебной задачи;</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выявлять причинно-следственные связи при изучении литературных явлений и процессов;</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формулировать гипотезы об их взаимосвязях;</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73C81" w:rsidRPr="00173C81" w:rsidRDefault="00173C81" w:rsidP="00C238CE">
      <w:pPr>
        <w:autoSpaceDE w:val="0"/>
        <w:autoSpaceDN w:val="0"/>
        <w:spacing w:after="0" w:line="230" w:lineRule="auto"/>
        <w:ind w:left="426" w:right="-696"/>
        <w:jc w:val="both"/>
        <w:rPr>
          <w:rFonts w:ascii="Times New Roman" w:hAnsi="Times New Roman" w:cs="Times New Roman"/>
          <w:b/>
          <w:sz w:val="24"/>
          <w:szCs w:val="24"/>
          <w:lang w:val="ru-RU"/>
        </w:rPr>
      </w:pPr>
      <w:r w:rsidRPr="00173C81">
        <w:rPr>
          <w:rFonts w:ascii="Times New Roman" w:hAnsi="Times New Roman" w:cs="Times New Roman"/>
          <w:b/>
          <w:sz w:val="24"/>
          <w:szCs w:val="24"/>
          <w:lang w:val="ru-RU"/>
        </w:rPr>
        <w:t>Универсальные учебные коммуникативные действия:</w:t>
      </w:r>
    </w:p>
    <w:p w:rsidR="00173C81" w:rsidRPr="00173C81" w:rsidRDefault="00173C81" w:rsidP="00C238CE">
      <w:pPr>
        <w:autoSpaceDE w:val="0"/>
        <w:autoSpaceDN w:val="0"/>
        <w:spacing w:after="0" w:line="230" w:lineRule="auto"/>
        <w:ind w:left="426" w:right="-696"/>
        <w:jc w:val="both"/>
        <w:rPr>
          <w:rFonts w:ascii="Times New Roman" w:hAnsi="Times New Roman" w:cs="Times New Roman"/>
          <w:b/>
          <w:sz w:val="24"/>
          <w:szCs w:val="24"/>
          <w:lang w:val="ru-RU"/>
        </w:rPr>
      </w:pPr>
      <w:r w:rsidRPr="00173C81">
        <w:rPr>
          <w:rFonts w:ascii="Times New Roman" w:hAnsi="Times New Roman" w:cs="Times New Roman"/>
          <w:b/>
          <w:sz w:val="24"/>
          <w:szCs w:val="24"/>
          <w:lang w:val="ru-RU"/>
        </w:rPr>
        <w:t>1) Общение:</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воспринимать и формулировать суждения, выражать эмоции в соответствии с условиями и целями общения;</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w:t>
      </w:r>
      <w:r>
        <w:rPr>
          <w:rFonts w:ascii="Times New Roman" w:hAnsi="Times New Roman" w:cs="Times New Roman"/>
          <w:sz w:val="24"/>
          <w:szCs w:val="24"/>
          <w:lang w:val="ru-RU"/>
        </w:rPr>
        <w:t xml:space="preserve">находя аналогии в литературных </w:t>
      </w:r>
      <w:r w:rsidRPr="00173C81">
        <w:rPr>
          <w:rFonts w:ascii="Times New Roman" w:hAnsi="Times New Roman" w:cs="Times New Roman"/>
          <w:sz w:val="24"/>
          <w:szCs w:val="24"/>
          <w:lang w:val="ru-RU"/>
        </w:rPr>
        <w:t>произведениях, и смягчать конфликты, вести переговоры;</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выражать себя (свою точку зрения) в устных и письменных текстах;</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173C81">
        <w:rPr>
          <w:rFonts w:ascii="Times New Roman" w:hAnsi="Times New Roman" w:cs="Times New Roman"/>
          <w:sz w:val="24"/>
          <w:szCs w:val="24"/>
          <w:lang w:val="ru-RU"/>
        </w:rPr>
        <w:t>публично представлять результаты выполненного опыта (литературоведческого эксперимента, исследования, проекта);</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3C81" w:rsidRPr="00064E65" w:rsidRDefault="00173C81" w:rsidP="00C238CE">
      <w:pPr>
        <w:autoSpaceDE w:val="0"/>
        <w:autoSpaceDN w:val="0"/>
        <w:spacing w:after="0" w:line="230" w:lineRule="auto"/>
        <w:ind w:left="426" w:right="-696"/>
        <w:jc w:val="both"/>
        <w:rPr>
          <w:rFonts w:ascii="Times New Roman" w:hAnsi="Times New Roman" w:cs="Times New Roman"/>
          <w:b/>
          <w:sz w:val="24"/>
          <w:szCs w:val="24"/>
          <w:lang w:val="ru-RU"/>
        </w:rPr>
      </w:pPr>
      <w:r w:rsidRPr="00064E65">
        <w:rPr>
          <w:rFonts w:ascii="Times New Roman" w:hAnsi="Times New Roman" w:cs="Times New Roman"/>
          <w:b/>
          <w:sz w:val="24"/>
          <w:szCs w:val="24"/>
          <w:lang w:val="ru-RU"/>
        </w:rPr>
        <w:t>2) Совместная деятельность:</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173C81">
        <w:rPr>
          <w:rFonts w:ascii="Times New Roman" w:hAnsi="Times New Roman" w:cs="Times New Roman"/>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уметь обобщать мнения нескольких людей;</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проявлять готовность руководить, выполнять поруч</w:t>
      </w:r>
      <w:r>
        <w:rPr>
          <w:rFonts w:ascii="Times New Roman" w:hAnsi="Times New Roman" w:cs="Times New Roman"/>
          <w:sz w:val="24"/>
          <w:szCs w:val="24"/>
          <w:lang w:val="ru-RU"/>
        </w:rPr>
        <w:t xml:space="preserve">ения, подчиняться; планировать </w:t>
      </w:r>
      <w:r w:rsidRPr="00173C81">
        <w:rPr>
          <w:rFonts w:ascii="Times New Roman" w:hAnsi="Times New Roman" w:cs="Times New Roman"/>
          <w:sz w:val="24"/>
          <w:szCs w:val="24"/>
          <w:lang w:val="ru-RU"/>
        </w:rPr>
        <w:t>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w:t>
      </w:r>
      <w:r>
        <w:rPr>
          <w:rFonts w:ascii="Times New Roman" w:hAnsi="Times New Roman" w:cs="Times New Roman"/>
          <w:sz w:val="24"/>
          <w:szCs w:val="24"/>
          <w:lang w:val="ru-RU"/>
        </w:rPr>
        <w:t xml:space="preserve">вать в групповых формах работы </w:t>
      </w:r>
      <w:r w:rsidRPr="00173C81">
        <w:rPr>
          <w:rFonts w:ascii="Times New Roman" w:hAnsi="Times New Roman" w:cs="Times New Roman"/>
          <w:sz w:val="24"/>
          <w:szCs w:val="24"/>
          <w:lang w:val="ru-RU"/>
        </w:rPr>
        <w:t>(обсуждения, обмен мнений, «мозговые штурмы» и иные);</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3C81" w:rsidRPr="00173C81" w:rsidRDefault="00173C81"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73C81">
        <w:rPr>
          <w:rFonts w:ascii="Times New Roman" w:hAnsi="Times New Roman" w:cs="Times New Roman"/>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с</w:t>
      </w:r>
      <w:r w:rsidRPr="00064E65">
        <w:rPr>
          <w:rFonts w:ascii="Times New Roman" w:hAnsi="Times New Roman" w:cs="Times New Roman"/>
          <w:sz w:val="24"/>
          <w:szCs w:val="24"/>
          <w:lang w:val="ru-RU"/>
        </w:rPr>
        <w:t>опоставлять свои суждения с суждениями других участников диалога, обнаруживать различие и сходство позиций;</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участниками взаимодействия на литературных занятиях;</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64E65" w:rsidRPr="00064E65" w:rsidRDefault="00064E65" w:rsidP="00C238CE">
      <w:pPr>
        <w:autoSpaceDE w:val="0"/>
        <w:autoSpaceDN w:val="0"/>
        <w:spacing w:after="0" w:line="230" w:lineRule="auto"/>
        <w:ind w:left="426" w:right="-696"/>
        <w:jc w:val="both"/>
        <w:rPr>
          <w:rFonts w:ascii="Times New Roman" w:hAnsi="Times New Roman" w:cs="Times New Roman"/>
          <w:b/>
          <w:sz w:val="24"/>
          <w:szCs w:val="24"/>
          <w:lang w:val="ru-RU"/>
        </w:rPr>
      </w:pPr>
      <w:r w:rsidRPr="00064E65">
        <w:rPr>
          <w:rFonts w:ascii="Times New Roman" w:hAnsi="Times New Roman" w:cs="Times New Roman"/>
          <w:b/>
          <w:sz w:val="24"/>
          <w:szCs w:val="24"/>
          <w:lang w:val="ru-RU"/>
        </w:rPr>
        <w:t>Универсальные учебные регулятивные действия: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b/>
          <w:sz w:val="24"/>
          <w:szCs w:val="24"/>
          <w:lang w:val="ru-RU"/>
        </w:rPr>
      </w:pPr>
      <w:r w:rsidRPr="00064E65">
        <w:rPr>
          <w:rFonts w:ascii="Times New Roman" w:hAnsi="Times New Roman" w:cs="Times New Roman"/>
          <w:b/>
          <w:sz w:val="24"/>
          <w:szCs w:val="24"/>
          <w:lang w:val="ru-RU"/>
        </w:rPr>
        <w:t>1) Самоорганизация: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делать выбор и брать ответственность за решение.</w:t>
      </w:r>
    </w:p>
    <w:p w:rsidR="00064E65" w:rsidRPr="00064E65" w:rsidRDefault="00064E65" w:rsidP="00C238CE">
      <w:pPr>
        <w:autoSpaceDE w:val="0"/>
        <w:autoSpaceDN w:val="0"/>
        <w:spacing w:after="0" w:line="230" w:lineRule="auto"/>
        <w:ind w:left="426" w:right="-696"/>
        <w:jc w:val="both"/>
        <w:rPr>
          <w:rFonts w:ascii="Times New Roman" w:hAnsi="Times New Roman" w:cs="Times New Roman"/>
          <w:b/>
          <w:sz w:val="24"/>
          <w:szCs w:val="24"/>
          <w:lang w:val="ru-RU"/>
        </w:rPr>
      </w:pPr>
      <w:r w:rsidRPr="00064E65">
        <w:rPr>
          <w:rFonts w:ascii="Times New Roman" w:hAnsi="Times New Roman" w:cs="Times New Roman"/>
          <w:b/>
          <w:sz w:val="24"/>
          <w:szCs w:val="24"/>
          <w:lang w:val="ru-RU"/>
        </w:rPr>
        <w:t>2) Самоконтроль:</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 xml:space="preserve">владеть способами самоконтроля, </w:t>
      </w:r>
      <w:proofErr w:type="spellStart"/>
      <w:r w:rsidRPr="00064E65">
        <w:rPr>
          <w:rFonts w:ascii="Times New Roman" w:hAnsi="Times New Roman" w:cs="Times New Roman"/>
          <w:sz w:val="24"/>
          <w:szCs w:val="24"/>
          <w:lang w:val="ru-RU"/>
        </w:rPr>
        <w:t>самомотивации</w:t>
      </w:r>
      <w:proofErr w:type="spellEnd"/>
      <w:r w:rsidRPr="00064E65">
        <w:rPr>
          <w:rFonts w:ascii="Times New Roman" w:hAnsi="Times New Roman" w:cs="Times New Roman"/>
          <w:sz w:val="24"/>
          <w:szCs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объяснять причины достижения (</w:t>
      </w:r>
      <w:proofErr w:type="spellStart"/>
      <w:r w:rsidRPr="00064E65">
        <w:rPr>
          <w:rFonts w:ascii="Times New Roman" w:hAnsi="Times New Roman" w:cs="Times New Roman"/>
          <w:sz w:val="24"/>
          <w:szCs w:val="24"/>
          <w:lang w:val="ru-RU"/>
        </w:rPr>
        <w:t>недостижения</w:t>
      </w:r>
      <w:proofErr w:type="spellEnd"/>
      <w:r w:rsidRPr="00064E65">
        <w:rPr>
          <w:rFonts w:ascii="Times New Roman" w:hAnsi="Times New Roman" w:cs="Times New Roman"/>
          <w:sz w:val="24"/>
          <w:szCs w:val="24"/>
          <w:lang w:val="ru-RU"/>
        </w:rPr>
        <w:t>) результатов деятельности, давать оценку приобретённому опыту, уметь находить позитивное в произошедшей ситуации;</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064E65">
        <w:rPr>
          <w:rFonts w:ascii="Times New Roman" w:hAnsi="Times New Roman" w:cs="Times New Roman"/>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64E65" w:rsidRPr="00064E65" w:rsidRDefault="00064E65" w:rsidP="00C238CE">
      <w:pPr>
        <w:autoSpaceDE w:val="0"/>
        <w:autoSpaceDN w:val="0"/>
        <w:spacing w:after="0" w:line="230" w:lineRule="auto"/>
        <w:ind w:left="426" w:right="-696"/>
        <w:jc w:val="both"/>
        <w:rPr>
          <w:rFonts w:ascii="Times New Roman" w:hAnsi="Times New Roman" w:cs="Times New Roman"/>
          <w:b/>
          <w:sz w:val="24"/>
          <w:szCs w:val="24"/>
          <w:lang w:val="ru-RU"/>
        </w:rPr>
      </w:pPr>
      <w:r w:rsidRPr="00064E65">
        <w:rPr>
          <w:rFonts w:ascii="Times New Roman" w:hAnsi="Times New Roman" w:cs="Times New Roman"/>
          <w:b/>
          <w:sz w:val="24"/>
          <w:szCs w:val="24"/>
          <w:lang w:val="ru-RU"/>
        </w:rPr>
        <w:t>3) Эмоциональный интеллект:</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развивать способность различать и называть собственные эмоции, управлять ими и эмоциями других;</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выявлять и анализировать причины эмоций;</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регулировать способ выражения своих эмоций;</w:t>
      </w:r>
    </w:p>
    <w:p w:rsidR="00064E65" w:rsidRPr="00064E65" w:rsidRDefault="00064E65" w:rsidP="00C238CE">
      <w:pPr>
        <w:autoSpaceDE w:val="0"/>
        <w:autoSpaceDN w:val="0"/>
        <w:spacing w:after="0" w:line="230" w:lineRule="auto"/>
        <w:ind w:left="426" w:right="-696"/>
        <w:jc w:val="both"/>
        <w:rPr>
          <w:rFonts w:ascii="Times New Roman" w:hAnsi="Times New Roman" w:cs="Times New Roman"/>
          <w:b/>
          <w:sz w:val="24"/>
          <w:szCs w:val="24"/>
          <w:lang w:val="ru-RU"/>
        </w:rPr>
      </w:pPr>
      <w:r w:rsidRPr="00064E65">
        <w:rPr>
          <w:rFonts w:ascii="Times New Roman" w:hAnsi="Times New Roman" w:cs="Times New Roman"/>
          <w:b/>
          <w:sz w:val="24"/>
          <w:szCs w:val="24"/>
          <w:lang w:val="ru-RU"/>
        </w:rPr>
        <w:t>4) Принятие себя и других:</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осознанно относиться к другому человеку, его мнению, размышляя над взаимоотношениями литературных героев;</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признавать своё право на ошибку и такое же право другого; принимать себя и других, не осуждая;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проявлять открытость себе и другим;</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осознавать невозможность контролировать всё вокруг.</w:t>
      </w:r>
    </w:p>
    <w:p w:rsidR="00064E65" w:rsidRPr="00064E65" w:rsidRDefault="00064E65" w:rsidP="00C238CE">
      <w:pPr>
        <w:autoSpaceDE w:val="0"/>
        <w:autoSpaceDN w:val="0"/>
        <w:spacing w:after="0" w:line="230" w:lineRule="auto"/>
        <w:ind w:left="426" w:right="-696"/>
        <w:jc w:val="both"/>
        <w:rPr>
          <w:rFonts w:ascii="Times New Roman" w:hAnsi="Times New Roman" w:cs="Times New Roman"/>
          <w:b/>
          <w:sz w:val="24"/>
          <w:szCs w:val="24"/>
          <w:lang w:val="ru-RU"/>
        </w:rPr>
      </w:pPr>
      <w:r w:rsidRPr="00064E65">
        <w:rPr>
          <w:rFonts w:ascii="Times New Roman" w:hAnsi="Times New Roman" w:cs="Times New Roman"/>
          <w:b/>
          <w:sz w:val="24"/>
          <w:szCs w:val="24"/>
          <w:lang w:val="ru-RU"/>
        </w:rPr>
        <w:t>ПРЕДМЕТНЫЕ РЕЗУЛЬТАТЫ</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2) понимать, что литература — это вид искусства и что художественный текст отличается от текста научного, делового, публицистического;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3) владеть элементарными умениями воспринимать, анализировать, интерпретировать и оценивать прочитанные произведения: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w:t>
      </w:r>
      <w:r>
        <w:rPr>
          <w:rFonts w:ascii="Times New Roman" w:hAnsi="Times New Roman" w:cs="Times New Roman"/>
          <w:sz w:val="24"/>
          <w:szCs w:val="24"/>
          <w:lang w:val="ru-RU"/>
        </w:rPr>
        <w:t xml:space="preserve">нажей, давать их сравнительные </w:t>
      </w:r>
      <w:r w:rsidRPr="00064E65">
        <w:rPr>
          <w:rFonts w:ascii="Times New Roman" w:hAnsi="Times New Roman" w:cs="Times New Roman"/>
          <w:sz w:val="24"/>
          <w:szCs w:val="24"/>
          <w:lang w:val="ru-RU"/>
        </w:rPr>
        <w:t>характеристики; выявлять элементарные особенности языка художественного произведения, поэтической и прозаической речи;</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сопоставлять темы и сюжеты произведений, образы персонажей;</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E65">
        <w:rPr>
          <w:rFonts w:ascii="Times New Roman" w:hAnsi="Times New Roman" w:cs="Times New Roman"/>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 xml:space="preserve">индивидуальных особенностей обучающихся);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6) участвовать в беседе и диалоге о прочитанном произведении</w:t>
      </w:r>
      <w:r>
        <w:rPr>
          <w:rFonts w:ascii="Times New Roman" w:hAnsi="Times New Roman" w:cs="Times New Roman"/>
          <w:sz w:val="24"/>
          <w:szCs w:val="24"/>
          <w:lang w:val="ru-RU"/>
        </w:rPr>
        <w:t xml:space="preserve">, подбирать аргументы для оценки; </w:t>
      </w:r>
      <w:r w:rsidRPr="00064E65">
        <w:rPr>
          <w:rFonts w:ascii="Times New Roman" w:hAnsi="Times New Roman" w:cs="Times New Roman"/>
          <w:sz w:val="24"/>
          <w:szCs w:val="24"/>
          <w:lang w:val="ru-RU"/>
        </w:rPr>
        <w:t xml:space="preserve">прочитанного (с учётом литературного развития обучающихся);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7) создавать устные и письменные высказывания разных жанров объемом не менее 70 слов (с учётом литературного развития обучающихся);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8) владеть начальными умениями интерпретации и оценки текстуально изученных произведений фольклора и литературы;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9) осознавать важность чтения и изучения произведений устного народного творчества и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lastRenderedPageBreak/>
        <w:tab/>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rsidR="00064E65" w:rsidRPr="00064E65" w:rsidRDefault="00064E65" w:rsidP="00C238CE">
      <w:pPr>
        <w:autoSpaceDE w:val="0"/>
        <w:autoSpaceDN w:val="0"/>
        <w:spacing w:after="0" w:line="230" w:lineRule="auto"/>
        <w:ind w:left="426" w:right="-696"/>
        <w:jc w:val="both"/>
        <w:rPr>
          <w:rFonts w:ascii="Times New Roman" w:hAnsi="Times New Roman" w:cs="Times New Roman"/>
          <w:sz w:val="24"/>
          <w:szCs w:val="24"/>
          <w:lang w:val="ru-RU"/>
        </w:rPr>
      </w:pPr>
      <w:r w:rsidRPr="00064E65">
        <w:rPr>
          <w:rFonts w:ascii="Times New Roman" w:hAnsi="Times New Roman" w:cs="Times New Roman"/>
          <w:sz w:val="24"/>
          <w:szCs w:val="24"/>
          <w:lang w:val="ru-RU"/>
        </w:rPr>
        <w:tab/>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64E65">
        <w:rPr>
          <w:rFonts w:ascii="Times New Roman" w:hAnsi="Times New Roman" w:cs="Times New Roman"/>
          <w:sz w:val="24"/>
          <w:szCs w:val="24"/>
          <w:lang w:val="ru-RU"/>
        </w:rPr>
        <w:t>интернет-ресурсами</w:t>
      </w:r>
      <w:proofErr w:type="spellEnd"/>
      <w:r w:rsidRPr="00064E65">
        <w:rPr>
          <w:rFonts w:ascii="Times New Roman" w:hAnsi="Times New Roman" w:cs="Times New Roman"/>
          <w:sz w:val="24"/>
          <w:szCs w:val="24"/>
          <w:lang w:val="ru-RU"/>
        </w:rPr>
        <w:t>, соблюдая правила информационной безопасности.</w:t>
      </w:r>
    </w:p>
    <w:p w:rsidR="00064E65" w:rsidRPr="00070144" w:rsidRDefault="00064E65" w:rsidP="00C238CE">
      <w:pPr>
        <w:autoSpaceDE w:val="0"/>
        <w:autoSpaceDN w:val="0"/>
        <w:spacing w:after="0" w:line="230" w:lineRule="auto"/>
        <w:ind w:left="426" w:right="-696"/>
        <w:jc w:val="both"/>
        <w:rPr>
          <w:rFonts w:ascii="Times New Roman" w:hAnsi="Times New Roman" w:cs="Times New Roman"/>
          <w:sz w:val="24"/>
          <w:szCs w:val="24"/>
          <w:lang w:val="ru-RU"/>
        </w:rPr>
        <w:sectPr w:rsidR="00064E65" w:rsidRPr="00070144">
          <w:pgSz w:w="11900" w:h="16840"/>
          <w:pgMar w:top="286" w:right="1440" w:bottom="1440" w:left="666" w:header="720" w:footer="720" w:gutter="0"/>
          <w:cols w:space="720" w:equalWidth="0">
            <w:col w:w="9794" w:space="0"/>
          </w:cols>
          <w:docGrid w:linePitch="360"/>
        </w:sectPr>
      </w:pPr>
    </w:p>
    <w:p w:rsidR="00041775" w:rsidRPr="00F978D8" w:rsidRDefault="00041775" w:rsidP="00C238CE">
      <w:pPr>
        <w:tabs>
          <w:tab w:val="left" w:pos="0"/>
        </w:tabs>
        <w:autoSpaceDE w:val="0"/>
        <w:autoSpaceDN w:val="0"/>
        <w:spacing w:after="0" w:line="288" w:lineRule="auto"/>
        <w:rPr>
          <w:lang w:val="ru-RU"/>
        </w:rPr>
      </w:pPr>
    </w:p>
    <w:p w:rsidR="00041775" w:rsidRPr="00F978D8" w:rsidRDefault="00041775" w:rsidP="00F978D8">
      <w:pPr>
        <w:spacing w:after="0"/>
        <w:rPr>
          <w:lang w:val="ru-RU"/>
        </w:rPr>
        <w:sectPr w:rsidR="00041775" w:rsidRPr="00F978D8">
          <w:pgSz w:w="11900" w:h="16840"/>
          <w:pgMar w:top="286" w:right="770" w:bottom="1440" w:left="666" w:header="720" w:footer="720" w:gutter="0"/>
          <w:cols w:space="720" w:equalWidth="0">
            <w:col w:w="10464" w:space="0"/>
          </w:cols>
          <w:docGrid w:linePitch="360"/>
        </w:sectPr>
      </w:pPr>
    </w:p>
    <w:p w:rsidR="00041775" w:rsidRPr="00F978D8" w:rsidRDefault="00041775" w:rsidP="00F978D8">
      <w:pPr>
        <w:autoSpaceDE w:val="0"/>
        <w:autoSpaceDN w:val="0"/>
        <w:spacing w:after="0" w:line="220" w:lineRule="exact"/>
        <w:rPr>
          <w:lang w:val="ru-RU"/>
        </w:rPr>
      </w:pPr>
    </w:p>
    <w:p w:rsidR="00041775" w:rsidRPr="00642F81" w:rsidRDefault="00F978D8" w:rsidP="00F978D8">
      <w:pPr>
        <w:autoSpaceDE w:val="0"/>
        <w:autoSpaceDN w:val="0"/>
        <w:spacing w:after="0" w:line="233" w:lineRule="auto"/>
        <w:rPr>
          <w:rFonts w:ascii="Times New Roman" w:hAnsi="Times New Roman" w:cs="Times New Roman"/>
          <w:sz w:val="24"/>
          <w:szCs w:val="24"/>
        </w:rPr>
      </w:pPr>
      <w:r w:rsidRPr="00642F81">
        <w:rPr>
          <w:rFonts w:ascii="Times New Roman" w:eastAsia="Times New Roman" w:hAnsi="Times New Roman" w:cs="Times New Roman"/>
          <w:b/>
          <w:color w:val="000000"/>
          <w:w w:val="101"/>
          <w:sz w:val="24"/>
          <w:szCs w:val="24"/>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4660"/>
        <w:gridCol w:w="528"/>
        <w:gridCol w:w="1104"/>
        <w:gridCol w:w="966"/>
        <w:gridCol w:w="1038"/>
        <w:gridCol w:w="2150"/>
        <w:gridCol w:w="1236"/>
        <w:gridCol w:w="3424"/>
      </w:tblGrid>
      <w:tr w:rsidR="00041775" w:rsidRPr="00642F81" w:rsidTr="00C238CE">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F978D8" w:rsidP="00C238CE">
            <w:pPr>
              <w:autoSpaceDE w:val="0"/>
              <w:autoSpaceDN w:val="0"/>
              <w:spacing w:after="0" w:line="245" w:lineRule="auto"/>
              <w:jc w:val="center"/>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w:t>
            </w:r>
            <w:r w:rsidRPr="00642F81">
              <w:rPr>
                <w:rFonts w:ascii="Times New Roman" w:hAnsi="Times New Roman" w:cs="Times New Roman"/>
                <w:sz w:val="24"/>
                <w:szCs w:val="24"/>
              </w:rPr>
              <w:br/>
            </w:r>
            <w:r w:rsidRPr="00642F81">
              <w:rPr>
                <w:rFonts w:ascii="Times New Roman" w:eastAsia="Times New Roman" w:hAnsi="Times New Roman" w:cs="Times New Roman"/>
                <w:b/>
                <w:color w:val="000000"/>
                <w:w w:val="97"/>
                <w:sz w:val="24"/>
                <w:szCs w:val="24"/>
              </w:rPr>
              <w:t>п/п</w:t>
            </w:r>
          </w:p>
        </w:tc>
        <w:tc>
          <w:tcPr>
            <w:tcW w:w="46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lang w:val="ru-RU"/>
              </w:rPr>
            </w:pPr>
            <w:r w:rsidRPr="00642F81">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5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rPr>
            </w:pPr>
            <w:proofErr w:type="spellStart"/>
            <w:r w:rsidRPr="00642F81">
              <w:rPr>
                <w:rFonts w:ascii="Times New Roman" w:eastAsia="Times New Roman" w:hAnsi="Times New Roman" w:cs="Times New Roman"/>
                <w:b/>
                <w:color w:val="000000"/>
                <w:w w:val="97"/>
                <w:sz w:val="24"/>
                <w:szCs w:val="24"/>
              </w:rPr>
              <w:t>Количество</w:t>
            </w:r>
            <w:proofErr w:type="spellEnd"/>
            <w:r w:rsidRPr="00642F81">
              <w:rPr>
                <w:rFonts w:ascii="Times New Roman" w:eastAsia="Times New Roman" w:hAnsi="Times New Roman" w:cs="Times New Roman"/>
                <w:b/>
                <w:color w:val="000000"/>
                <w:w w:val="97"/>
                <w:sz w:val="24"/>
                <w:szCs w:val="24"/>
              </w:rPr>
              <w:t xml:space="preserve"> </w:t>
            </w:r>
            <w:proofErr w:type="spellStart"/>
            <w:r w:rsidRPr="00642F81">
              <w:rPr>
                <w:rFonts w:ascii="Times New Roman" w:eastAsia="Times New Roman" w:hAnsi="Times New Roman" w:cs="Times New Roman"/>
                <w:b/>
                <w:color w:val="000000"/>
                <w:w w:val="97"/>
                <w:sz w:val="24"/>
                <w:szCs w:val="24"/>
              </w:rPr>
              <w:t>часов</w:t>
            </w:r>
            <w:proofErr w:type="spellEnd"/>
          </w:p>
        </w:tc>
        <w:tc>
          <w:tcPr>
            <w:tcW w:w="103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642F81" w:rsidRDefault="00F978D8" w:rsidP="00C238CE">
            <w:pPr>
              <w:autoSpaceDE w:val="0"/>
              <w:autoSpaceDN w:val="0"/>
              <w:spacing w:after="0" w:line="245" w:lineRule="auto"/>
              <w:ind w:left="72"/>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 xml:space="preserve">Дата </w:t>
            </w:r>
            <w:r w:rsidRPr="00642F81">
              <w:rPr>
                <w:rFonts w:ascii="Times New Roman" w:hAnsi="Times New Roman" w:cs="Times New Roman"/>
                <w:sz w:val="24"/>
                <w:szCs w:val="24"/>
              </w:rPr>
              <w:br/>
            </w:r>
            <w:r w:rsidRPr="00642F81">
              <w:rPr>
                <w:rFonts w:ascii="Times New Roman" w:eastAsia="Times New Roman" w:hAnsi="Times New Roman" w:cs="Times New Roman"/>
                <w:b/>
                <w:color w:val="000000"/>
                <w:w w:val="97"/>
                <w:sz w:val="24"/>
                <w:szCs w:val="24"/>
              </w:rPr>
              <w:t>изучения</w:t>
            </w:r>
          </w:p>
        </w:tc>
        <w:tc>
          <w:tcPr>
            <w:tcW w:w="2150"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Виды деятельности</w:t>
            </w:r>
          </w:p>
        </w:tc>
        <w:tc>
          <w:tcPr>
            <w:tcW w:w="123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642F81" w:rsidRDefault="00F978D8" w:rsidP="00C238CE">
            <w:pPr>
              <w:autoSpaceDE w:val="0"/>
              <w:autoSpaceDN w:val="0"/>
              <w:spacing w:after="0" w:line="245" w:lineRule="auto"/>
              <w:ind w:left="72" w:right="144"/>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Виды, формы контроля</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642F81" w:rsidRDefault="00F978D8" w:rsidP="00C238CE">
            <w:pPr>
              <w:autoSpaceDE w:val="0"/>
              <w:autoSpaceDN w:val="0"/>
              <w:spacing w:after="0" w:line="245" w:lineRule="auto"/>
              <w:ind w:left="74" w:right="144"/>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Электронные (цифровые) образовательные ресурсы</w:t>
            </w:r>
          </w:p>
        </w:tc>
      </w:tr>
      <w:tr w:rsidR="00041775" w:rsidRPr="00642F81" w:rsidTr="00C238CE">
        <w:trPr>
          <w:cantSplit/>
          <w:trHeight w:hRule="exact" w:val="1634"/>
        </w:trPr>
        <w:tc>
          <w:tcPr>
            <w:tcW w:w="396" w:type="dxa"/>
            <w:vMerge/>
            <w:tcBorders>
              <w:top w:val="single" w:sz="4" w:space="0" w:color="000000"/>
              <w:left w:val="single" w:sz="4" w:space="0" w:color="000000"/>
              <w:bottom w:val="single" w:sz="4" w:space="0" w:color="000000"/>
              <w:right w:val="single" w:sz="4" w:space="0" w:color="000000"/>
            </w:tcBorders>
          </w:tcPr>
          <w:p w:rsidR="00041775" w:rsidRPr="00642F81" w:rsidRDefault="00041775" w:rsidP="00C238CE">
            <w:pPr>
              <w:spacing w:after="0"/>
              <w:rPr>
                <w:rFonts w:ascii="Times New Roman" w:hAnsi="Times New Roman" w:cs="Times New Roman"/>
                <w:sz w:val="24"/>
                <w:szCs w:val="24"/>
              </w:rPr>
            </w:pPr>
          </w:p>
        </w:tc>
        <w:tc>
          <w:tcPr>
            <w:tcW w:w="4660" w:type="dxa"/>
            <w:vMerge/>
            <w:tcBorders>
              <w:top w:val="single" w:sz="4" w:space="0" w:color="000000"/>
              <w:left w:val="single" w:sz="4" w:space="0" w:color="000000"/>
              <w:bottom w:val="single" w:sz="4" w:space="0" w:color="000000"/>
              <w:right w:val="single" w:sz="4" w:space="0" w:color="000000"/>
            </w:tcBorders>
          </w:tcPr>
          <w:p w:rsidR="00041775" w:rsidRPr="00642F81" w:rsidRDefault="00041775" w:rsidP="00C238CE">
            <w:pPr>
              <w:spacing w:after="0"/>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jc w:val="center"/>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041775" w:rsidRPr="00642F81" w:rsidRDefault="00F978D8" w:rsidP="00C238CE">
            <w:pPr>
              <w:autoSpaceDE w:val="0"/>
              <w:autoSpaceDN w:val="0"/>
              <w:spacing w:after="0" w:line="245" w:lineRule="auto"/>
              <w:ind w:left="72" w:right="113"/>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контрольные работы</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041775" w:rsidRPr="00642F81" w:rsidRDefault="00F978D8" w:rsidP="00C238CE">
            <w:pPr>
              <w:autoSpaceDE w:val="0"/>
              <w:autoSpaceDN w:val="0"/>
              <w:spacing w:after="0" w:line="245" w:lineRule="auto"/>
              <w:ind w:left="72" w:right="113"/>
              <w:rPr>
                <w:rFonts w:ascii="Times New Roman" w:hAnsi="Times New Roman" w:cs="Times New Roman"/>
                <w:sz w:val="24"/>
                <w:szCs w:val="24"/>
              </w:rPr>
            </w:pPr>
            <w:r w:rsidRPr="00642F81">
              <w:rPr>
                <w:rFonts w:ascii="Times New Roman" w:eastAsia="Times New Roman" w:hAnsi="Times New Roman" w:cs="Times New Roman"/>
                <w:b/>
                <w:color w:val="000000"/>
                <w:w w:val="97"/>
                <w:sz w:val="24"/>
                <w:szCs w:val="24"/>
              </w:rPr>
              <w:t>практические работы</w:t>
            </w:r>
          </w:p>
        </w:tc>
        <w:tc>
          <w:tcPr>
            <w:tcW w:w="1038" w:type="dxa"/>
            <w:vMerge/>
            <w:tcBorders>
              <w:top w:val="single" w:sz="4" w:space="0" w:color="000000"/>
              <w:left w:val="single" w:sz="4" w:space="0" w:color="000000"/>
              <w:bottom w:val="single" w:sz="4" w:space="0" w:color="000000"/>
              <w:right w:val="single" w:sz="5" w:space="0" w:color="000000"/>
            </w:tcBorders>
          </w:tcPr>
          <w:p w:rsidR="00041775" w:rsidRPr="00642F81" w:rsidRDefault="00041775" w:rsidP="00C238CE">
            <w:pPr>
              <w:spacing w:after="0"/>
              <w:rPr>
                <w:rFonts w:ascii="Times New Roman" w:hAnsi="Times New Roman" w:cs="Times New Roman"/>
                <w:sz w:val="24"/>
                <w:szCs w:val="24"/>
              </w:rPr>
            </w:pPr>
          </w:p>
        </w:tc>
        <w:tc>
          <w:tcPr>
            <w:tcW w:w="2150" w:type="dxa"/>
            <w:vMerge/>
            <w:tcBorders>
              <w:top w:val="single" w:sz="4" w:space="0" w:color="000000"/>
              <w:left w:val="single" w:sz="5" w:space="0" w:color="000000"/>
              <w:bottom w:val="single" w:sz="4" w:space="0" w:color="000000"/>
              <w:right w:val="single" w:sz="4" w:space="0" w:color="000000"/>
            </w:tcBorders>
          </w:tcPr>
          <w:p w:rsidR="00041775" w:rsidRPr="00642F81" w:rsidRDefault="00041775" w:rsidP="00C238CE">
            <w:pPr>
              <w:spacing w:after="0"/>
              <w:rPr>
                <w:rFonts w:ascii="Times New Roman" w:hAnsi="Times New Roman" w:cs="Times New Roman"/>
                <w:sz w:val="24"/>
                <w:szCs w:val="24"/>
              </w:rPr>
            </w:pPr>
          </w:p>
        </w:tc>
        <w:tc>
          <w:tcPr>
            <w:tcW w:w="1236" w:type="dxa"/>
            <w:vMerge/>
            <w:tcBorders>
              <w:top w:val="single" w:sz="4" w:space="0" w:color="000000"/>
              <w:left w:val="single" w:sz="4" w:space="0" w:color="000000"/>
              <w:bottom w:val="single" w:sz="4" w:space="0" w:color="000000"/>
              <w:right w:val="single" w:sz="5" w:space="0" w:color="000000"/>
            </w:tcBorders>
          </w:tcPr>
          <w:p w:rsidR="00041775" w:rsidRPr="00642F81" w:rsidRDefault="00041775" w:rsidP="00C238CE">
            <w:pPr>
              <w:spacing w:after="0"/>
              <w:rPr>
                <w:rFonts w:ascii="Times New Roman" w:hAnsi="Times New Roman" w:cs="Times New Roman"/>
                <w:sz w:val="24"/>
                <w:szCs w:val="24"/>
              </w:rPr>
            </w:pPr>
          </w:p>
        </w:tc>
        <w:tc>
          <w:tcPr>
            <w:tcW w:w="3424" w:type="dxa"/>
            <w:vMerge/>
            <w:tcBorders>
              <w:top w:val="single" w:sz="4" w:space="0" w:color="000000"/>
              <w:left w:val="single" w:sz="5" w:space="0" w:color="000000"/>
              <w:bottom w:val="single" w:sz="4" w:space="0" w:color="000000"/>
              <w:right w:val="single" w:sz="4" w:space="0" w:color="000000"/>
            </w:tcBorders>
          </w:tcPr>
          <w:p w:rsidR="00041775" w:rsidRPr="00642F81" w:rsidRDefault="00041775" w:rsidP="00C238CE">
            <w:pPr>
              <w:spacing w:after="0"/>
              <w:rPr>
                <w:rFonts w:ascii="Times New Roman" w:hAnsi="Times New Roman" w:cs="Times New Roman"/>
                <w:sz w:val="24"/>
                <w:szCs w:val="24"/>
              </w:rPr>
            </w:pPr>
          </w:p>
        </w:tc>
      </w:tr>
      <w:tr w:rsidR="00041775" w:rsidRPr="00642F8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rPr>
            </w:pPr>
            <w:proofErr w:type="spellStart"/>
            <w:r w:rsidRPr="00642F81">
              <w:rPr>
                <w:rFonts w:ascii="Times New Roman" w:eastAsia="Times New Roman" w:hAnsi="Times New Roman" w:cs="Times New Roman"/>
                <w:color w:val="000000"/>
                <w:w w:val="97"/>
                <w:sz w:val="24"/>
                <w:szCs w:val="24"/>
              </w:rPr>
              <w:t>Раздел</w:t>
            </w:r>
            <w:proofErr w:type="spellEnd"/>
            <w:r w:rsidRPr="00642F81">
              <w:rPr>
                <w:rFonts w:ascii="Times New Roman" w:eastAsia="Times New Roman" w:hAnsi="Times New Roman" w:cs="Times New Roman"/>
                <w:color w:val="000000"/>
                <w:w w:val="97"/>
                <w:sz w:val="24"/>
                <w:szCs w:val="24"/>
              </w:rPr>
              <w:t xml:space="preserve"> 1.</w:t>
            </w:r>
            <w:r w:rsidRPr="00642F81">
              <w:rPr>
                <w:rFonts w:ascii="Times New Roman" w:eastAsia="Times New Roman" w:hAnsi="Times New Roman" w:cs="Times New Roman"/>
                <w:b/>
                <w:color w:val="000000"/>
                <w:w w:val="97"/>
                <w:sz w:val="24"/>
                <w:szCs w:val="24"/>
              </w:rPr>
              <w:t xml:space="preserve"> Мифология</w:t>
            </w:r>
          </w:p>
        </w:tc>
      </w:tr>
      <w:tr w:rsidR="00041775" w:rsidRPr="00175AF1" w:rsidTr="00C238CE">
        <w:trPr>
          <w:trHeight w:hRule="exact" w:val="560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jc w:val="center"/>
              <w:rPr>
                <w:rFonts w:ascii="Times New Roman" w:hAnsi="Times New Roman" w:cs="Times New Roman"/>
                <w:sz w:val="24"/>
                <w:szCs w:val="24"/>
              </w:rPr>
            </w:pPr>
            <w:r w:rsidRPr="00642F81">
              <w:rPr>
                <w:rFonts w:ascii="Times New Roman" w:eastAsia="Times New Roman" w:hAnsi="Times New Roman" w:cs="Times New Roman"/>
                <w:color w:val="000000"/>
                <w:w w:val="97"/>
                <w:sz w:val="24"/>
                <w:szCs w:val="24"/>
              </w:rPr>
              <w:t>1.1.</w:t>
            </w:r>
          </w:p>
        </w:tc>
        <w:tc>
          <w:tcPr>
            <w:tcW w:w="4660"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lang w:val="ru-RU"/>
              </w:rPr>
            </w:pPr>
            <w:r w:rsidRPr="00642F81">
              <w:rPr>
                <w:rFonts w:ascii="Times New Roman" w:eastAsia="Times New Roman" w:hAnsi="Times New Roman" w:cs="Times New Roman"/>
                <w:b/>
                <w:color w:val="000000"/>
                <w:w w:val="97"/>
                <w:sz w:val="24"/>
                <w:szCs w:val="24"/>
                <w:lang w:val="ru-RU"/>
              </w:rPr>
              <w:t>Мифы народов России и мира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rPr>
            </w:pPr>
            <w:r w:rsidRPr="00642F81">
              <w:rPr>
                <w:rFonts w:ascii="Times New Roman" w:eastAsia="Times New Roman" w:hAnsi="Times New Roman" w:cs="Times New Roman"/>
                <w:color w:val="000000"/>
                <w:w w:val="97"/>
                <w:sz w:val="24"/>
                <w:szCs w:val="24"/>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rPr>
            </w:pPr>
            <w:r w:rsidRPr="00642F81">
              <w:rPr>
                <w:rFonts w:ascii="Times New Roman" w:eastAsia="Times New Roman" w:hAnsi="Times New Roman" w:cs="Times New Roman"/>
                <w:color w:val="000000"/>
                <w:w w:val="97"/>
                <w:sz w:val="24"/>
                <w:szCs w:val="24"/>
              </w:rPr>
              <w:t>0</w:t>
            </w:r>
          </w:p>
        </w:tc>
        <w:tc>
          <w:tcPr>
            <w:tcW w:w="966"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642F81" w:rsidRDefault="00F978D8" w:rsidP="00C238CE">
            <w:pPr>
              <w:autoSpaceDE w:val="0"/>
              <w:autoSpaceDN w:val="0"/>
              <w:spacing w:after="0" w:line="230" w:lineRule="auto"/>
              <w:ind w:left="72"/>
              <w:rPr>
                <w:rFonts w:ascii="Times New Roman" w:hAnsi="Times New Roman" w:cs="Times New Roman"/>
                <w:sz w:val="24"/>
                <w:szCs w:val="24"/>
              </w:rPr>
            </w:pPr>
            <w:r w:rsidRPr="00642F81">
              <w:rPr>
                <w:rFonts w:ascii="Times New Roman" w:eastAsia="Times New Roman" w:hAnsi="Times New Roman" w:cs="Times New Roman"/>
                <w:color w:val="000000"/>
                <w:w w:val="97"/>
                <w:sz w:val="24"/>
                <w:szCs w:val="24"/>
              </w:rPr>
              <w:t>0</w:t>
            </w:r>
          </w:p>
        </w:tc>
        <w:tc>
          <w:tcPr>
            <w:tcW w:w="1038" w:type="dxa"/>
            <w:tcBorders>
              <w:top w:val="single" w:sz="4" w:space="0" w:color="000000"/>
              <w:left w:val="single" w:sz="4" w:space="0" w:color="000000"/>
              <w:bottom w:val="single" w:sz="5" w:space="0" w:color="000000"/>
              <w:right w:val="single" w:sz="5" w:space="0" w:color="000000"/>
            </w:tcBorders>
            <w:tcMar>
              <w:left w:w="0" w:type="dxa"/>
              <w:right w:w="0" w:type="dxa"/>
            </w:tcMar>
          </w:tcPr>
          <w:p w:rsidR="00041775" w:rsidRPr="00642F81" w:rsidRDefault="00F978D8" w:rsidP="00C238CE">
            <w:pPr>
              <w:autoSpaceDE w:val="0"/>
              <w:autoSpaceDN w:val="0"/>
              <w:spacing w:after="0" w:line="245" w:lineRule="auto"/>
              <w:jc w:val="center"/>
              <w:rPr>
                <w:rFonts w:ascii="Times New Roman" w:hAnsi="Times New Roman" w:cs="Times New Roman"/>
                <w:sz w:val="24"/>
                <w:szCs w:val="24"/>
              </w:rPr>
            </w:pPr>
            <w:r w:rsidRPr="00642F81">
              <w:rPr>
                <w:rFonts w:ascii="Times New Roman" w:eastAsia="Times New Roman" w:hAnsi="Times New Roman" w:cs="Times New Roman"/>
                <w:color w:val="000000"/>
                <w:w w:val="97"/>
                <w:sz w:val="24"/>
                <w:szCs w:val="24"/>
              </w:rPr>
              <w:t>05.09.2022 12.09.2022</w:t>
            </w:r>
          </w:p>
        </w:tc>
        <w:tc>
          <w:tcPr>
            <w:tcW w:w="2150" w:type="dxa"/>
            <w:tcBorders>
              <w:top w:val="single" w:sz="4" w:space="0" w:color="000000"/>
              <w:left w:val="single" w:sz="5" w:space="0" w:color="000000"/>
              <w:bottom w:val="single" w:sz="5" w:space="0" w:color="000000"/>
              <w:right w:val="single" w:sz="4" w:space="0" w:color="000000"/>
            </w:tcBorders>
            <w:tcMar>
              <w:left w:w="0" w:type="dxa"/>
              <w:right w:w="0" w:type="dxa"/>
            </w:tcMar>
          </w:tcPr>
          <w:p w:rsidR="00041775" w:rsidRPr="00642F81" w:rsidRDefault="00F978D8" w:rsidP="00C238CE">
            <w:pPr>
              <w:autoSpaceDE w:val="0"/>
              <w:autoSpaceDN w:val="0"/>
              <w:spacing w:after="0" w:line="254" w:lineRule="auto"/>
              <w:ind w:left="72"/>
              <w:rPr>
                <w:rFonts w:ascii="Times New Roman" w:hAnsi="Times New Roman" w:cs="Times New Roman"/>
                <w:sz w:val="24"/>
                <w:szCs w:val="24"/>
                <w:lang w:val="ru-RU"/>
              </w:rPr>
            </w:pPr>
            <w:r w:rsidRPr="00642F81">
              <w:rPr>
                <w:rFonts w:ascii="Times New Roman" w:eastAsia="Times New Roman" w:hAnsi="Times New Roman" w:cs="Times New Roman"/>
                <w:color w:val="000000"/>
                <w:w w:val="97"/>
                <w:sz w:val="24"/>
                <w:szCs w:val="24"/>
                <w:lang w:val="ru-RU"/>
              </w:rPr>
              <w:t xml:space="preserve">Выразительно читать мифы и другие эпические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произведения;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отвечать на вопросы;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пересказывать.;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Анализировать сюжет;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жанровые;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композиционные и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художественные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особенности. Определять и формулировать тему и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основную мысль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прочитанных мифов.;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Сопоставлять мифы разных народов;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сравнивать и</w:t>
            </w:r>
            <w:r w:rsidR="00C238CE" w:rsidRPr="00642F81">
              <w:rPr>
                <w:rFonts w:ascii="Times New Roman" w:eastAsia="Times New Roman" w:hAnsi="Times New Roman" w:cs="Times New Roman"/>
                <w:color w:val="000000"/>
                <w:w w:val="97"/>
                <w:sz w:val="24"/>
                <w:szCs w:val="24"/>
                <w:lang w:val="ru-RU"/>
              </w:rPr>
              <w:t>х с эпическими произведениями.</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w:t>
            </w:r>
          </w:p>
        </w:tc>
        <w:tc>
          <w:tcPr>
            <w:tcW w:w="1236" w:type="dxa"/>
            <w:tcBorders>
              <w:top w:val="single" w:sz="4" w:space="0" w:color="000000"/>
              <w:left w:val="single" w:sz="4" w:space="0" w:color="000000"/>
              <w:bottom w:val="single" w:sz="5" w:space="0" w:color="000000"/>
              <w:right w:val="single" w:sz="5" w:space="0" w:color="000000"/>
            </w:tcBorders>
            <w:tcMar>
              <w:left w:w="0" w:type="dxa"/>
              <w:right w:w="0" w:type="dxa"/>
            </w:tcMar>
          </w:tcPr>
          <w:p w:rsidR="00041775" w:rsidRPr="00642F81" w:rsidRDefault="00F978D8" w:rsidP="00C238CE">
            <w:pPr>
              <w:autoSpaceDE w:val="0"/>
              <w:autoSpaceDN w:val="0"/>
              <w:spacing w:after="0" w:line="245" w:lineRule="auto"/>
              <w:ind w:right="144"/>
              <w:jc w:val="center"/>
              <w:rPr>
                <w:rFonts w:ascii="Times New Roman" w:hAnsi="Times New Roman" w:cs="Times New Roman"/>
                <w:sz w:val="24"/>
                <w:szCs w:val="24"/>
              </w:rPr>
            </w:pPr>
            <w:proofErr w:type="spellStart"/>
            <w:r w:rsidRPr="00642F81">
              <w:rPr>
                <w:rFonts w:ascii="Times New Roman" w:eastAsia="Times New Roman" w:hAnsi="Times New Roman" w:cs="Times New Roman"/>
                <w:color w:val="000000"/>
                <w:w w:val="97"/>
                <w:sz w:val="24"/>
                <w:szCs w:val="24"/>
              </w:rPr>
              <w:t>Устный</w:t>
            </w:r>
            <w:proofErr w:type="spellEnd"/>
            <w:r w:rsidRPr="00642F81">
              <w:rPr>
                <w:rFonts w:ascii="Times New Roman" w:eastAsia="Times New Roman" w:hAnsi="Times New Roman" w:cs="Times New Roman"/>
                <w:color w:val="000000"/>
                <w:w w:val="97"/>
                <w:sz w:val="24"/>
                <w:szCs w:val="24"/>
              </w:rPr>
              <w:t xml:space="preserve"> </w:t>
            </w:r>
            <w:proofErr w:type="spellStart"/>
            <w:r w:rsidRPr="00642F81">
              <w:rPr>
                <w:rFonts w:ascii="Times New Roman" w:eastAsia="Times New Roman" w:hAnsi="Times New Roman" w:cs="Times New Roman"/>
                <w:color w:val="000000"/>
                <w:w w:val="97"/>
                <w:sz w:val="24"/>
                <w:szCs w:val="24"/>
              </w:rPr>
              <w:t>опрос</w:t>
            </w:r>
            <w:proofErr w:type="spellEnd"/>
            <w:r w:rsidRPr="00642F81">
              <w:rPr>
                <w:rFonts w:ascii="Times New Roman" w:eastAsia="Times New Roman" w:hAnsi="Times New Roman" w:cs="Times New Roman"/>
                <w:color w:val="000000"/>
                <w:w w:val="97"/>
                <w:sz w:val="24"/>
                <w:szCs w:val="24"/>
              </w:rPr>
              <w:t xml:space="preserve">; </w:t>
            </w:r>
            <w:proofErr w:type="spellStart"/>
            <w:r w:rsidRPr="00642F81">
              <w:rPr>
                <w:rFonts w:ascii="Times New Roman" w:eastAsia="Times New Roman" w:hAnsi="Times New Roman" w:cs="Times New Roman"/>
                <w:color w:val="000000"/>
                <w:w w:val="97"/>
                <w:sz w:val="24"/>
                <w:szCs w:val="24"/>
              </w:rPr>
              <w:t>Тестирование</w:t>
            </w:r>
            <w:proofErr w:type="spellEnd"/>
            <w:r w:rsidRPr="00642F81">
              <w:rPr>
                <w:rFonts w:ascii="Times New Roman" w:eastAsia="Times New Roman" w:hAnsi="Times New Roman" w:cs="Times New Roman"/>
                <w:color w:val="000000"/>
                <w:w w:val="97"/>
                <w:sz w:val="24"/>
                <w:szCs w:val="24"/>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041775" w:rsidRPr="00642F81" w:rsidRDefault="00F978D8" w:rsidP="00C238CE">
            <w:pPr>
              <w:autoSpaceDE w:val="0"/>
              <w:autoSpaceDN w:val="0"/>
              <w:spacing w:after="0" w:line="254" w:lineRule="auto"/>
              <w:ind w:left="74" w:right="144"/>
              <w:rPr>
                <w:rFonts w:ascii="Times New Roman" w:hAnsi="Times New Roman" w:cs="Times New Roman"/>
                <w:sz w:val="24"/>
                <w:szCs w:val="24"/>
                <w:lang w:val="ru-RU"/>
              </w:rPr>
            </w:pPr>
            <w:r w:rsidRPr="00642F81">
              <w:rPr>
                <w:rFonts w:ascii="Times New Roman" w:eastAsia="Times New Roman" w:hAnsi="Times New Roman" w:cs="Times New Roman"/>
                <w:color w:val="000000"/>
                <w:w w:val="97"/>
                <w:sz w:val="24"/>
                <w:szCs w:val="24"/>
                <w:lang w:val="ru-RU"/>
              </w:rPr>
              <w:t xml:space="preserve">Урок «Мифы других стран и народов. Миф о сотворении мира. Миф о потопе» (РЭШ)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rPr>
              <w:t>https</w:t>
            </w:r>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resh</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edu</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ru</w:t>
            </w:r>
            <w:proofErr w:type="spellEnd"/>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subject</w:t>
            </w:r>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lesson</w:t>
            </w:r>
            <w:r w:rsidRPr="00642F81">
              <w:rPr>
                <w:rFonts w:ascii="Times New Roman" w:eastAsia="Times New Roman" w:hAnsi="Times New Roman" w:cs="Times New Roman"/>
                <w:color w:val="000000"/>
                <w:w w:val="97"/>
                <w:sz w:val="24"/>
                <w:szCs w:val="24"/>
                <w:lang w:val="ru-RU"/>
              </w:rPr>
              <w:t xml:space="preserve">/732/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Урок «Мифы и мифология. Мифы Древней Греции» (РЭШ)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rPr>
              <w:t>https</w:t>
            </w:r>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resh</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edu</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ru</w:t>
            </w:r>
            <w:proofErr w:type="spellEnd"/>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subject</w:t>
            </w:r>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lesson</w:t>
            </w:r>
            <w:r w:rsidRPr="00642F81">
              <w:rPr>
                <w:rFonts w:ascii="Times New Roman" w:eastAsia="Times New Roman" w:hAnsi="Times New Roman" w:cs="Times New Roman"/>
                <w:color w:val="000000"/>
                <w:w w:val="97"/>
                <w:sz w:val="24"/>
                <w:szCs w:val="24"/>
                <w:lang w:val="ru-RU"/>
              </w:rPr>
              <w:t xml:space="preserve">/730/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Урок «Мифы и мифология. Олимпийские боги.</w:t>
            </w:r>
          </w:p>
          <w:p w:rsidR="00041775" w:rsidRPr="00642F81" w:rsidRDefault="00F978D8" w:rsidP="00C238CE">
            <w:pPr>
              <w:autoSpaceDE w:val="0"/>
              <w:autoSpaceDN w:val="0"/>
              <w:spacing w:after="0" w:line="252" w:lineRule="auto"/>
              <w:ind w:left="74"/>
              <w:rPr>
                <w:rFonts w:ascii="Times New Roman" w:hAnsi="Times New Roman" w:cs="Times New Roman"/>
                <w:sz w:val="24"/>
                <w:szCs w:val="24"/>
                <w:lang w:val="ru-RU"/>
              </w:rPr>
            </w:pPr>
            <w:r w:rsidRPr="00642F81">
              <w:rPr>
                <w:rFonts w:ascii="Times New Roman" w:eastAsia="Times New Roman" w:hAnsi="Times New Roman" w:cs="Times New Roman"/>
                <w:color w:val="000000"/>
                <w:w w:val="97"/>
                <w:sz w:val="24"/>
                <w:szCs w:val="24"/>
                <w:lang w:val="ru-RU"/>
              </w:rPr>
              <w:t xml:space="preserve">Миф о боге Аполлоне и музах» (РЭШ)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rPr>
              <w:t>https</w:t>
            </w:r>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resh</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edu</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ru</w:t>
            </w:r>
            <w:proofErr w:type="spellEnd"/>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subject</w:t>
            </w:r>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lesson</w:t>
            </w:r>
            <w:r w:rsidRPr="00642F81">
              <w:rPr>
                <w:rFonts w:ascii="Times New Roman" w:eastAsia="Times New Roman" w:hAnsi="Times New Roman" w:cs="Times New Roman"/>
                <w:color w:val="000000"/>
                <w:w w:val="97"/>
                <w:sz w:val="24"/>
                <w:szCs w:val="24"/>
                <w:lang w:val="ru-RU"/>
              </w:rPr>
              <w:t xml:space="preserve">/424/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lang w:val="ru-RU"/>
              </w:rPr>
              <w:t xml:space="preserve">Урок «Обобщающий урок. Мифы и мифология: основные понятия. Жанры детского и взрослого фольклора как система» (РЭШ) </w:t>
            </w:r>
            <w:r w:rsidRPr="00642F81">
              <w:rPr>
                <w:rFonts w:ascii="Times New Roman" w:hAnsi="Times New Roman" w:cs="Times New Roman"/>
                <w:sz w:val="24"/>
                <w:szCs w:val="24"/>
                <w:lang w:val="ru-RU"/>
              </w:rPr>
              <w:br/>
            </w:r>
            <w:r w:rsidRPr="00642F81">
              <w:rPr>
                <w:rFonts w:ascii="Times New Roman" w:eastAsia="Times New Roman" w:hAnsi="Times New Roman" w:cs="Times New Roman"/>
                <w:color w:val="000000"/>
                <w:w w:val="97"/>
                <w:sz w:val="24"/>
                <w:szCs w:val="24"/>
              </w:rPr>
              <w:t>https</w:t>
            </w:r>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resh</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edu</w:t>
            </w:r>
            <w:proofErr w:type="spellEnd"/>
            <w:r w:rsidRPr="00642F81">
              <w:rPr>
                <w:rFonts w:ascii="Times New Roman" w:eastAsia="Times New Roman" w:hAnsi="Times New Roman" w:cs="Times New Roman"/>
                <w:color w:val="000000"/>
                <w:w w:val="97"/>
                <w:sz w:val="24"/>
                <w:szCs w:val="24"/>
                <w:lang w:val="ru-RU"/>
              </w:rPr>
              <w:t>.</w:t>
            </w:r>
            <w:proofErr w:type="spellStart"/>
            <w:r w:rsidRPr="00642F81">
              <w:rPr>
                <w:rFonts w:ascii="Times New Roman" w:eastAsia="Times New Roman" w:hAnsi="Times New Roman" w:cs="Times New Roman"/>
                <w:color w:val="000000"/>
                <w:w w:val="97"/>
                <w:sz w:val="24"/>
                <w:szCs w:val="24"/>
              </w:rPr>
              <w:t>ru</w:t>
            </w:r>
            <w:proofErr w:type="spellEnd"/>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subject</w:t>
            </w:r>
            <w:r w:rsidRPr="00642F81">
              <w:rPr>
                <w:rFonts w:ascii="Times New Roman" w:eastAsia="Times New Roman" w:hAnsi="Times New Roman" w:cs="Times New Roman"/>
                <w:color w:val="000000"/>
                <w:w w:val="97"/>
                <w:sz w:val="24"/>
                <w:szCs w:val="24"/>
                <w:lang w:val="ru-RU"/>
              </w:rPr>
              <w:t>/</w:t>
            </w:r>
            <w:r w:rsidRPr="00642F81">
              <w:rPr>
                <w:rFonts w:ascii="Times New Roman" w:eastAsia="Times New Roman" w:hAnsi="Times New Roman" w:cs="Times New Roman"/>
                <w:color w:val="000000"/>
                <w:w w:val="97"/>
                <w:sz w:val="24"/>
                <w:szCs w:val="24"/>
              </w:rPr>
              <w:t>lesson</w:t>
            </w:r>
            <w:r w:rsidRPr="00642F81">
              <w:rPr>
                <w:rFonts w:ascii="Times New Roman" w:eastAsia="Times New Roman" w:hAnsi="Times New Roman" w:cs="Times New Roman"/>
                <w:color w:val="000000"/>
                <w:w w:val="97"/>
                <w:sz w:val="24"/>
                <w:szCs w:val="24"/>
                <w:lang w:val="ru-RU"/>
              </w:rPr>
              <w:t>/425/</w:t>
            </w:r>
          </w:p>
        </w:tc>
      </w:tr>
      <w:tr w:rsidR="00041775" w:rsidRPr="00175AF1" w:rsidTr="00C238CE">
        <w:trPr>
          <w:trHeight w:hRule="exact" w:val="92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1.2.</w:t>
            </w:r>
          </w:p>
        </w:tc>
        <w:tc>
          <w:tcPr>
            <w:tcW w:w="4660" w:type="dxa"/>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5"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02.09.2022</w:t>
            </w:r>
          </w:p>
        </w:tc>
        <w:tc>
          <w:tcPr>
            <w:tcW w:w="2150" w:type="dxa"/>
            <w:tcBorders>
              <w:top w:val="single" w:sz="5"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288"/>
              <w:rPr>
                <w:rFonts w:ascii="Times New Roman" w:hAnsi="Times New Roman" w:cs="Times New Roman"/>
              </w:rPr>
            </w:pPr>
            <w:r w:rsidRPr="00C238CE">
              <w:rPr>
                <w:rFonts w:ascii="Times New Roman" w:eastAsia="Times New Roman" w:hAnsi="Times New Roman" w:cs="Times New Roman"/>
                <w:color w:val="000000"/>
                <w:w w:val="97"/>
              </w:rPr>
              <w:t>Устный опрос, викторина, игра</w:t>
            </w:r>
          </w:p>
        </w:tc>
        <w:tc>
          <w:tcPr>
            <w:tcW w:w="1236" w:type="dxa"/>
            <w:tcBorders>
              <w:top w:val="single" w:sz="5"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Устный опрос;</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«Обобщающий урок. Мифы и мифология: основные понятия. Жанры детского и взрослого фольклора как система»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/425/</w:t>
            </w:r>
          </w:p>
        </w:tc>
      </w:tr>
      <w:tr w:rsidR="00041775" w:rsidRPr="00C238CE">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4</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C238C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Раздел 2.</w:t>
            </w:r>
            <w:r w:rsidRPr="00C238CE">
              <w:rPr>
                <w:rFonts w:ascii="Times New Roman" w:eastAsia="Times New Roman" w:hAnsi="Times New Roman" w:cs="Times New Roman"/>
                <w:b/>
                <w:color w:val="000000"/>
                <w:w w:val="97"/>
              </w:rPr>
              <w:t xml:space="preserve"> Фольклор</w:t>
            </w:r>
          </w:p>
        </w:tc>
      </w:tr>
      <w:tr w:rsidR="00041775" w:rsidRPr="00175AF1" w:rsidTr="00C238CE">
        <w:trPr>
          <w:trHeight w:hRule="exact" w:val="511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2.1.</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14.09.2022 16.09.2022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фольклорные произведения малых жанров;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отвечать на вопросы.</w:t>
            </w:r>
          </w:p>
          <w:p w:rsidR="00041775" w:rsidRPr="00C238CE" w:rsidRDefault="00F978D8" w:rsidP="00C238CE">
            <w:pPr>
              <w:autoSpaceDE w:val="0"/>
              <w:autoSpaceDN w:val="0"/>
              <w:spacing w:after="0" w:line="254"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Отличать пословицы от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поговорок.;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Сопоставлять русские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пословицы и поговорки с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пословицами и поговорками других народов.;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Уметь сочинять и </w:t>
            </w:r>
            <w:r w:rsidRPr="00C238CE">
              <w:rPr>
                <w:rFonts w:ascii="Times New Roman" w:hAnsi="Times New Roman" w:cs="Times New Roman"/>
                <w:lang w:val="ru-RU"/>
              </w:rPr>
              <w:br/>
            </w:r>
            <w:r w:rsidR="00C238CE">
              <w:rPr>
                <w:rFonts w:ascii="Times New Roman" w:eastAsia="Times New Roman" w:hAnsi="Times New Roman" w:cs="Times New Roman"/>
                <w:color w:val="000000"/>
                <w:w w:val="97"/>
                <w:lang w:val="ru-RU"/>
              </w:rPr>
              <w:t>разгадывать загадки.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«Фольклор. Малые жанры фольклора»(РЭШ)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/7370/</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/245746/</w:t>
            </w:r>
          </w:p>
        </w:tc>
      </w:tr>
      <w:tr w:rsidR="00041775" w:rsidRPr="00175AF1" w:rsidTr="00C238CE">
        <w:trPr>
          <w:trHeight w:hRule="exact" w:val="155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2.2.</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19.09.2022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576"/>
              <w:rPr>
                <w:rFonts w:ascii="Times New Roman" w:hAnsi="Times New Roman" w:cs="Times New Roman"/>
              </w:rPr>
            </w:pPr>
            <w:r w:rsidRPr="00C238CE">
              <w:rPr>
                <w:rFonts w:ascii="Times New Roman" w:eastAsia="Times New Roman" w:hAnsi="Times New Roman" w:cs="Times New Roman"/>
                <w:color w:val="000000"/>
                <w:w w:val="97"/>
              </w:rPr>
              <w:t>пишут сочинение по пословице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Сочинение;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«Фольклор. Малые жанры фольклора»(РЭШ)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/7370/</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/245746/</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pgSz w:w="16840" w:h="11900"/>
          <w:pgMar w:top="282" w:right="640" w:bottom="454"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824"/>
        <w:gridCol w:w="1180"/>
        <w:gridCol w:w="2150"/>
        <w:gridCol w:w="1236"/>
        <w:gridCol w:w="3424"/>
      </w:tblGrid>
      <w:tr w:rsidR="00041775" w:rsidRPr="00175AF1" w:rsidTr="00C238CE">
        <w:trPr>
          <w:trHeight w:hRule="exact" w:val="970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2.3.</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21.09.2022 03.10.2022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7"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пересказывать (кратко;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подробно;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выборочно) сказки;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виды сказок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(волшебные;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бытовые;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 животных).;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и формулировать тему и основную мысль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прочитанной сказки.;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Характеризовать героев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сказок;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оценивать их поступки.;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особенности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языка и композиции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народных сказок разных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народов (зачин;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концовка; постоянные эпитеты; устойчивые выражения и др.).; </w:t>
            </w:r>
            <w:r w:rsidRPr="00C238CE">
              <w:rPr>
                <w:rFonts w:ascii="Times New Roman" w:hAnsi="Times New Roman" w:cs="Times New Roman"/>
                <w:lang w:val="ru-RU"/>
              </w:rPr>
              <w:br/>
            </w:r>
            <w:proofErr w:type="spellStart"/>
            <w:r w:rsidR="00C238CE">
              <w:rPr>
                <w:rFonts w:ascii="Times New Roman" w:eastAsia="Times New Roman" w:hAnsi="Times New Roman" w:cs="Times New Roman"/>
                <w:color w:val="000000"/>
                <w:w w:val="97"/>
                <w:lang w:val="ru-RU"/>
              </w:rPr>
              <w:t>Сочинять</w:t>
            </w:r>
            <w:r w:rsidRPr="00C238CE">
              <w:rPr>
                <w:rFonts w:ascii="Times New Roman" w:eastAsia="Times New Roman" w:hAnsi="Times New Roman" w:cs="Times New Roman"/>
                <w:color w:val="000000"/>
                <w:w w:val="97"/>
                <w:lang w:val="ru-RU"/>
              </w:rPr>
              <w:t>собственные</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сказки; употре</w:t>
            </w:r>
            <w:r w:rsidR="00C238CE">
              <w:rPr>
                <w:rFonts w:ascii="Times New Roman" w:eastAsia="Times New Roman" w:hAnsi="Times New Roman" w:cs="Times New Roman"/>
                <w:color w:val="000000"/>
                <w:w w:val="97"/>
                <w:lang w:val="ru-RU"/>
              </w:rPr>
              <w:t xml:space="preserve">бляя </w:t>
            </w:r>
            <w:proofErr w:type="spellStart"/>
            <w:r w:rsidR="00C238CE">
              <w:rPr>
                <w:rFonts w:ascii="Times New Roman" w:eastAsia="Times New Roman" w:hAnsi="Times New Roman" w:cs="Times New Roman"/>
                <w:color w:val="000000"/>
                <w:w w:val="97"/>
                <w:lang w:val="ru-RU"/>
              </w:rPr>
              <w:t>сказочные</w:t>
            </w:r>
            <w:r w:rsidRPr="00C238CE">
              <w:rPr>
                <w:rFonts w:ascii="Times New Roman" w:eastAsia="Times New Roman" w:hAnsi="Times New Roman" w:cs="Times New Roman"/>
                <w:color w:val="000000"/>
                <w:w w:val="97"/>
                <w:lang w:val="ru-RU"/>
              </w:rPr>
              <w:t>устойчивые</w:t>
            </w:r>
            <w:proofErr w:type="spellEnd"/>
            <w:r w:rsidRPr="00C238CE">
              <w:rPr>
                <w:rFonts w:ascii="Times New Roman" w:eastAsia="Times New Roman" w:hAnsi="Times New Roman" w:cs="Times New Roman"/>
                <w:color w:val="000000"/>
                <w:w w:val="97"/>
                <w:lang w:val="ru-RU"/>
              </w:rPr>
              <w:t xml:space="preserve"> выражения.</w:t>
            </w:r>
          </w:p>
          <w:p w:rsidR="00041775" w:rsidRPr="00C238CE" w:rsidRDefault="00C238CE" w:rsidP="00C238CE">
            <w:pPr>
              <w:autoSpaceDE w:val="0"/>
              <w:autoSpaceDN w:val="0"/>
              <w:spacing w:after="0" w:line="250" w:lineRule="auto"/>
              <w:ind w:left="72" w:right="288"/>
              <w:rPr>
                <w:rFonts w:ascii="Times New Roman" w:hAnsi="Times New Roman" w:cs="Times New Roman"/>
                <w:lang w:val="ru-RU"/>
              </w:rPr>
            </w:pPr>
            <w:r>
              <w:rPr>
                <w:rFonts w:ascii="Times New Roman" w:eastAsia="Times New Roman" w:hAnsi="Times New Roman" w:cs="Times New Roman"/>
                <w:color w:val="000000"/>
                <w:w w:val="97"/>
                <w:lang w:val="ru-RU"/>
              </w:rPr>
              <w:t>Инсценировать любимую сказку.</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Устный опрос; Письменный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«Русская народная сказка «Царевна-</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лягушка»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/7371/</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/310764/ Урок «Сказки о животных»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/7368/</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/245618/ Урок «Бытовые сказки»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/7367/</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/300876/ Урок «Волшебная сказка» (</w:t>
            </w:r>
            <w:proofErr w:type="spellStart"/>
            <w:r w:rsidRPr="00C238CE">
              <w:rPr>
                <w:rFonts w:ascii="Times New Roman" w:eastAsia="Times New Roman" w:hAnsi="Times New Roman" w:cs="Times New Roman"/>
                <w:color w:val="000000"/>
                <w:w w:val="97"/>
                <w:lang w:val="ru-RU"/>
              </w:rPr>
              <w:t>Инфоурок</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video</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lessons</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b</w:t>
            </w:r>
            <w:r w:rsidRPr="00C238CE">
              <w:rPr>
                <w:rFonts w:ascii="Times New Roman" w:eastAsia="Times New Roman" w:hAnsi="Times New Roman" w:cs="Times New Roman"/>
                <w:color w:val="000000"/>
                <w:w w:val="97"/>
                <w:lang w:val="ru-RU"/>
              </w:rPr>
              <w:t>0</w:t>
            </w:r>
            <w:r w:rsidRPr="00C238CE">
              <w:rPr>
                <w:rFonts w:ascii="Times New Roman" w:eastAsia="Times New Roman" w:hAnsi="Times New Roman" w:cs="Times New Roman"/>
                <w:color w:val="000000"/>
                <w:w w:val="97"/>
              </w:rPr>
              <w:t>f</w:t>
            </w:r>
            <w:r w:rsidRPr="00C238CE">
              <w:rPr>
                <w:rFonts w:ascii="Times New Roman" w:eastAsia="Times New Roman" w:hAnsi="Times New Roman" w:cs="Times New Roman"/>
                <w:color w:val="000000"/>
                <w:w w:val="97"/>
                <w:lang w:val="ru-RU"/>
              </w:rPr>
              <w:t>260</w:t>
            </w:r>
            <w:r w:rsidRPr="00C238CE">
              <w:rPr>
                <w:rFonts w:ascii="Times New Roman" w:eastAsia="Times New Roman" w:hAnsi="Times New Roman" w:cs="Times New Roman"/>
                <w:color w:val="000000"/>
                <w:w w:val="97"/>
              </w:rPr>
              <w:t>bb</w:t>
            </w:r>
            <w:r w:rsidRPr="00C238CE">
              <w:rPr>
                <w:rFonts w:ascii="Times New Roman" w:eastAsia="Times New Roman" w:hAnsi="Times New Roman" w:cs="Times New Roman"/>
                <w:color w:val="000000"/>
                <w:w w:val="97"/>
                <w:lang w:val="ru-RU"/>
              </w:rPr>
              <w:t>-8</w:t>
            </w:r>
            <w:r w:rsidRPr="00C238CE">
              <w:rPr>
                <w:rFonts w:ascii="Times New Roman" w:eastAsia="Times New Roman" w:hAnsi="Times New Roman" w:cs="Times New Roman"/>
                <w:color w:val="000000"/>
                <w:w w:val="97"/>
              </w:rPr>
              <w:t>f</w:t>
            </w:r>
            <w:r w:rsidRPr="00C238CE">
              <w:rPr>
                <w:rFonts w:ascii="Times New Roman" w:eastAsia="Times New Roman" w:hAnsi="Times New Roman" w:cs="Times New Roman"/>
                <w:color w:val="000000"/>
                <w:w w:val="97"/>
                <w:lang w:val="ru-RU"/>
              </w:rPr>
              <w:t>33-487</w:t>
            </w:r>
            <w:r w:rsidRPr="00C238CE">
              <w:rPr>
                <w:rFonts w:ascii="Times New Roman" w:eastAsia="Times New Roman" w:hAnsi="Times New Roman" w:cs="Times New Roman"/>
                <w:color w:val="000000"/>
                <w:w w:val="97"/>
              </w:rPr>
              <w:t>a</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be</w:t>
            </w:r>
            <w:r w:rsidRPr="00C238CE">
              <w:rPr>
                <w:rFonts w:ascii="Times New Roman" w:eastAsia="Times New Roman" w:hAnsi="Times New Roman" w:cs="Times New Roman"/>
                <w:color w:val="000000"/>
                <w:w w:val="97"/>
                <w:lang w:val="ru-RU"/>
              </w:rPr>
              <w:t>21-1</w:t>
            </w:r>
            <w:proofErr w:type="spellStart"/>
            <w:r w:rsidRPr="00C238CE">
              <w:rPr>
                <w:rFonts w:ascii="Times New Roman" w:eastAsia="Times New Roman" w:hAnsi="Times New Roman" w:cs="Times New Roman"/>
                <w:color w:val="000000"/>
                <w:w w:val="97"/>
              </w:rPr>
              <w:t>cde</w:t>
            </w:r>
            <w:proofErr w:type="spellEnd"/>
            <w:r w:rsidRPr="00C238CE">
              <w:rPr>
                <w:rFonts w:ascii="Times New Roman" w:eastAsia="Times New Roman" w:hAnsi="Times New Roman" w:cs="Times New Roman"/>
                <w:color w:val="000000"/>
                <w:w w:val="97"/>
                <w:lang w:val="ru-RU"/>
              </w:rPr>
              <w:t>0768</w:t>
            </w:r>
            <w:r w:rsidRPr="00C238CE">
              <w:rPr>
                <w:rFonts w:ascii="Times New Roman" w:eastAsia="Times New Roman" w:hAnsi="Times New Roman" w:cs="Times New Roman"/>
                <w:color w:val="000000"/>
                <w:w w:val="97"/>
              </w:rPr>
              <w:t>c</w:t>
            </w:r>
            <w:r w:rsidRPr="00C238CE">
              <w:rPr>
                <w:rFonts w:ascii="Times New Roman" w:eastAsia="Times New Roman" w:hAnsi="Times New Roman" w:cs="Times New Roman"/>
                <w:color w:val="000000"/>
                <w:w w:val="97"/>
                <w:lang w:val="ru-RU"/>
              </w:rPr>
              <w:t>8</w:t>
            </w:r>
            <w:r w:rsidRPr="00C238CE">
              <w:rPr>
                <w:rFonts w:ascii="Times New Roman" w:eastAsia="Times New Roman" w:hAnsi="Times New Roman" w:cs="Times New Roman"/>
                <w:color w:val="000000"/>
                <w:w w:val="97"/>
              </w:rPr>
              <w:t>f</w:t>
            </w:r>
            <w:r w:rsidRPr="00C238CE">
              <w:rPr>
                <w:rFonts w:ascii="Times New Roman" w:eastAsia="Times New Roman" w:hAnsi="Times New Roman" w:cs="Times New Roman"/>
                <w:color w:val="000000"/>
                <w:w w:val="97"/>
                <w:lang w:val="ru-RU"/>
              </w:rPr>
              <w:t>8</w:t>
            </w:r>
          </w:p>
        </w:tc>
      </w:tr>
      <w:tr w:rsidR="00041775" w:rsidRPr="00C238CE" w:rsidTr="00C238CE">
        <w:trPr>
          <w:trHeight w:hRule="exact" w:val="213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2.4.</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05.10.2022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инсценируют любимую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сказку, отвечают на вопросы викторины, рисуют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иллюстрации к басням</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C238CE">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9</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175AF1">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Раздел 3.</w:t>
            </w:r>
            <w:r w:rsidRPr="00C238CE">
              <w:rPr>
                <w:rFonts w:ascii="Times New Roman" w:eastAsia="Times New Roman" w:hAnsi="Times New Roman" w:cs="Times New Roman"/>
                <w:b/>
                <w:color w:val="000000"/>
                <w:w w:val="97"/>
                <w:lang w:val="ru-RU"/>
              </w:rPr>
              <w:t xml:space="preserve"> Литература первой половины </w:t>
            </w:r>
            <w:r w:rsidRPr="00C238CE">
              <w:rPr>
                <w:rFonts w:ascii="Times New Roman" w:eastAsia="Times New Roman" w:hAnsi="Times New Roman" w:cs="Times New Roman"/>
                <w:b/>
                <w:color w:val="000000"/>
                <w:w w:val="97"/>
              </w:rPr>
              <w:t>XIX</w:t>
            </w:r>
            <w:r w:rsidRPr="00C238CE">
              <w:rPr>
                <w:rFonts w:ascii="Times New Roman" w:eastAsia="Times New Roman" w:hAnsi="Times New Roman" w:cs="Times New Roman"/>
                <w:b/>
                <w:color w:val="000000"/>
                <w:w w:val="97"/>
                <w:lang w:val="ru-RU"/>
              </w:rPr>
              <w:t xml:space="preserve"> века</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pgSz w:w="16840" w:h="11900"/>
          <w:pgMar w:top="284" w:right="640" w:bottom="1440"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966"/>
        <w:gridCol w:w="1038"/>
        <w:gridCol w:w="2150"/>
        <w:gridCol w:w="1236"/>
        <w:gridCol w:w="3424"/>
      </w:tblGrid>
      <w:tr w:rsidR="00041775" w:rsidRPr="00175AF1" w:rsidTr="00C238CE">
        <w:trPr>
          <w:trHeight w:hRule="exact" w:val="616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3.1.</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И. А. Крылов. Басни (три по выбору). «Волк на псарне», «Листы и Корни», «Свинья под Дубом», «Квартет», «Осёл и </w:t>
            </w:r>
            <w:proofErr w:type="spellStart"/>
            <w:r w:rsidRPr="00C238CE">
              <w:rPr>
                <w:rFonts w:ascii="Times New Roman" w:eastAsia="Times New Roman" w:hAnsi="Times New Roman" w:cs="Times New Roman"/>
                <w:color w:val="000000"/>
                <w:w w:val="97"/>
                <w:lang w:val="ru-RU"/>
              </w:rPr>
              <w:t>Соловей»,«Ворона</w:t>
            </w:r>
            <w:proofErr w:type="spellEnd"/>
            <w:r w:rsidRPr="00C238CE">
              <w:rPr>
                <w:rFonts w:ascii="Times New Roman" w:eastAsia="Times New Roman" w:hAnsi="Times New Roman" w:cs="Times New Roman"/>
                <w:color w:val="000000"/>
                <w:w w:val="97"/>
                <w:lang w:val="ru-RU"/>
              </w:rPr>
              <w:t xml:space="preserve">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07.10.2022 19.10.2022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2"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басню; в том числе по ролям.;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и формулировать тему и основную мысль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прочитанной басни.</w:t>
            </w:r>
          </w:p>
          <w:p w:rsidR="00041775" w:rsidRPr="00C238CE" w:rsidRDefault="00F978D8" w:rsidP="00C238CE">
            <w:pPr>
              <w:autoSpaceDE w:val="0"/>
              <w:autoSpaceDN w:val="0"/>
              <w:spacing w:after="0" w:line="247"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Находить значение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незнакомого слова в словаре.; Инсценировать басню.</w:t>
            </w:r>
          </w:p>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Определять художественные особенности басенного </w:t>
            </w:r>
            <w:r w:rsidR="00C238CE">
              <w:rPr>
                <w:rFonts w:ascii="Times New Roman" w:eastAsia="Times New Roman" w:hAnsi="Times New Roman" w:cs="Times New Roman"/>
                <w:color w:val="000000"/>
                <w:w w:val="97"/>
                <w:lang w:val="ru-RU"/>
              </w:rPr>
              <w:t>жанра</w:t>
            </w:r>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00C238CE">
              <w:rPr>
                <w:rFonts w:ascii="Times New Roman" w:eastAsia="Times New Roman" w:hAnsi="Times New Roman" w:cs="Times New Roman"/>
                <w:color w:val="000000"/>
                <w:w w:val="97"/>
                <w:lang w:val="ru-RU"/>
              </w:rPr>
              <w:t xml:space="preserve">Иметь </w:t>
            </w:r>
            <w:r w:rsidRPr="00C238CE">
              <w:rPr>
                <w:rFonts w:ascii="Times New Roman" w:eastAsia="Times New Roman" w:hAnsi="Times New Roman" w:cs="Times New Roman"/>
                <w:color w:val="000000"/>
                <w:w w:val="97"/>
                <w:lang w:val="ru-RU"/>
              </w:rPr>
              <w:t xml:space="preserve">первоначальное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представление об аллегории и морали.;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Читать басню наизусть (по выбору обучающегос</w:t>
            </w:r>
            <w:r w:rsidR="00C238CE">
              <w:rPr>
                <w:rFonts w:ascii="Times New Roman" w:eastAsia="Times New Roman" w:hAnsi="Times New Roman" w:cs="Times New Roman"/>
                <w:color w:val="000000"/>
                <w:w w:val="97"/>
                <w:lang w:val="ru-RU"/>
              </w:rPr>
              <w:t>я).</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2"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«Жанр басни в мировой литературе»</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/7393/</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/300908/ Урок «Басни И. А. Крылова»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/7392/</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/244530/</w:t>
            </w:r>
          </w:p>
        </w:tc>
      </w:tr>
      <w:tr w:rsidR="00041775" w:rsidRPr="00175AF1" w:rsidTr="00C238CE">
        <w:trPr>
          <w:trHeight w:hRule="exact" w:val="127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3.2.</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Развитие</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21.10.2022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басню наизусть, инсценировать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басни по группам</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«Басни И. А. Крылова»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/7392/</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/244530/</w:t>
            </w:r>
          </w:p>
        </w:tc>
      </w:tr>
      <w:tr w:rsidR="00041775" w:rsidRPr="00175AF1" w:rsidTr="00C238CE">
        <w:trPr>
          <w:trHeight w:hRule="exact" w:val="1092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3.3.</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2"/>
              <w:rPr>
                <w:rFonts w:ascii="Times New Roman" w:hAnsi="Times New Roman" w:cs="Times New Roman"/>
              </w:rPr>
            </w:pPr>
            <w:r w:rsidRPr="00C238CE">
              <w:rPr>
                <w:rFonts w:ascii="Times New Roman" w:eastAsia="Times New Roman" w:hAnsi="Times New Roman" w:cs="Times New Roman"/>
                <w:color w:val="000000"/>
                <w:w w:val="97"/>
                <w:lang w:val="ru-RU"/>
              </w:rPr>
              <w:t xml:space="preserve">А. С. Пушкин. Стихотворения (не менее трёх). «Зимнее </w:t>
            </w:r>
            <w:proofErr w:type="spellStart"/>
            <w:r w:rsidRPr="00C238CE">
              <w:rPr>
                <w:rFonts w:ascii="Times New Roman" w:eastAsia="Times New Roman" w:hAnsi="Times New Roman" w:cs="Times New Roman"/>
                <w:color w:val="000000"/>
                <w:w w:val="97"/>
                <w:lang w:val="ru-RU"/>
              </w:rPr>
              <w:t>утро»,«Зимний</w:t>
            </w:r>
            <w:proofErr w:type="spellEnd"/>
            <w:r w:rsidRPr="00C238CE">
              <w:rPr>
                <w:rFonts w:ascii="Times New Roman" w:eastAsia="Times New Roman" w:hAnsi="Times New Roman" w:cs="Times New Roman"/>
                <w:color w:val="000000"/>
                <w:w w:val="97"/>
                <w:lang w:val="ru-RU"/>
              </w:rPr>
              <w:t xml:space="preserve"> вечер», «Няне» и др. </w:t>
            </w:r>
            <w:r w:rsidRPr="00C238CE">
              <w:rPr>
                <w:rFonts w:ascii="Times New Roman" w:eastAsia="Times New Roman" w:hAnsi="Times New Roman" w:cs="Times New Roman"/>
                <w:color w:val="000000"/>
                <w:w w:val="97"/>
              </w:rPr>
              <w:t>«</w:t>
            </w:r>
            <w:proofErr w:type="spellStart"/>
            <w:r w:rsidRPr="00C238CE">
              <w:rPr>
                <w:rFonts w:ascii="Times New Roman" w:eastAsia="Times New Roman" w:hAnsi="Times New Roman" w:cs="Times New Roman"/>
                <w:color w:val="000000"/>
                <w:w w:val="97"/>
              </w:rPr>
              <w:t>Сказка</w:t>
            </w:r>
            <w:proofErr w:type="spellEnd"/>
            <w:r w:rsidRPr="00C238CE">
              <w:rPr>
                <w:rFonts w:ascii="Times New Roman" w:eastAsia="Times New Roman" w:hAnsi="Times New Roman" w:cs="Times New Roman"/>
                <w:color w:val="000000"/>
                <w:w w:val="97"/>
              </w:rPr>
              <w:t xml:space="preserve"> о </w:t>
            </w:r>
            <w:proofErr w:type="spellStart"/>
            <w:r w:rsidRPr="00C238CE">
              <w:rPr>
                <w:rFonts w:ascii="Times New Roman" w:eastAsia="Times New Roman" w:hAnsi="Times New Roman" w:cs="Times New Roman"/>
                <w:color w:val="000000"/>
                <w:w w:val="97"/>
              </w:rPr>
              <w:t>мёртвой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царевне</w:t>
            </w:r>
            <w:proofErr w:type="spellEnd"/>
            <w:r w:rsidRPr="00C238CE">
              <w:rPr>
                <w:rFonts w:ascii="Times New Roman" w:eastAsia="Times New Roman" w:hAnsi="Times New Roman" w:cs="Times New Roman"/>
                <w:color w:val="000000"/>
                <w:w w:val="97"/>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31.10.2022 09.11.2022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7"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стихотворения. Отличать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поэтический текст от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прозаического;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аргументировать свой ответ.; Определять тематическое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единство подобранных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средства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художественной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изобразительности 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лирических произведениях (эпитет;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метафору;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олицетворение;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сравнение). Выполнять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письменные работы по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первоначальному анализу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стихотворения. Заучивать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стихотворения наизусть.;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 читать сказку; отвечать на вопросы по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содержанию. Определять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идейно-тематическое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содержание сказки А. С.</w:t>
            </w:r>
          </w:p>
          <w:p w:rsidR="00041775" w:rsidRPr="00C238CE" w:rsidRDefault="00F978D8" w:rsidP="00C238CE">
            <w:pPr>
              <w:autoSpaceDE w:val="0"/>
              <w:autoSpaceDN w:val="0"/>
              <w:spacing w:after="0" w:line="25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Пушкина. Выявлять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своеобразие авторской сказки и её отличие от народной.</w:t>
            </w:r>
          </w:p>
          <w:p w:rsidR="00041775" w:rsidRPr="00C238CE" w:rsidRDefault="00F978D8" w:rsidP="00C238CE">
            <w:pPr>
              <w:autoSpaceDE w:val="0"/>
              <w:autoSpaceDN w:val="0"/>
              <w:spacing w:after="0" w:line="252"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Выделять ключевые эпизоды в тексте произведения.;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Сопоставлять сказку с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другими видами искусства.; ;</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«А.С. Пушкин. Стихотворение «Няне»(РЭШ)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/7390/</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/310828/ Урок «А. С. Пушкин. «Сказка о мёртвой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царевне и о семи богатырях». События и герои»(РЭШ)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/7388/</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/310892/ Урок «А. С. Пушкин. «Сказка о мёртвой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царевне и о семи богатырях». Истоки сюжета, поэтика сказки»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/7387/</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/310924/</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pgSz w:w="16840" w:h="11900"/>
          <w:pgMar w:top="284" w:right="640" w:bottom="292"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966"/>
        <w:gridCol w:w="1038"/>
        <w:gridCol w:w="2150"/>
        <w:gridCol w:w="1236"/>
        <w:gridCol w:w="3424"/>
      </w:tblGrid>
      <w:tr w:rsidR="00041775" w:rsidRPr="00175AF1" w:rsidTr="00C238CE">
        <w:trPr>
          <w:trHeight w:hRule="exact" w:val="47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3.4.</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16.11.2022 18.11.2022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стихотворение.;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Отвечать на вопросы по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прочитанному тексту;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задавать вопросы с целью понимания содержания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стихотворения.;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его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историческую основу;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идейно-тематическое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содержание.;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Определять позицию автора.</w:t>
            </w:r>
          </w:p>
          <w:p w:rsidR="00041775" w:rsidRPr="00C238CE" w:rsidRDefault="00B34446" w:rsidP="00B34446">
            <w:pPr>
              <w:autoSpaceDE w:val="0"/>
              <w:autoSpaceDN w:val="0"/>
              <w:spacing w:after="0" w:line="254" w:lineRule="auto"/>
              <w:ind w:left="72" w:right="70"/>
              <w:rPr>
                <w:rFonts w:ascii="Times New Roman" w:hAnsi="Times New Roman" w:cs="Times New Roman"/>
                <w:lang w:val="ru-RU"/>
              </w:rPr>
            </w:pPr>
            <w:r>
              <w:rPr>
                <w:rFonts w:ascii="Times New Roman" w:eastAsia="Times New Roman" w:hAnsi="Times New Roman" w:cs="Times New Roman"/>
                <w:color w:val="000000"/>
                <w:w w:val="97"/>
                <w:lang w:val="ru-RU"/>
              </w:rPr>
              <w:t xml:space="preserve">Выявлять </w:t>
            </w:r>
            <w:r w:rsidR="00F978D8" w:rsidRPr="00C238CE">
              <w:rPr>
                <w:rFonts w:ascii="Times New Roman" w:eastAsia="Times New Roman" w:hAnsi="Times New Roman" w:cs="Times New Roman"/>
                <w:color w:val="000000"/>
                <w:w w:val="97"/>
                <w:lang w:val="ru-RU"/>
              </w:rPr>
              <w:t xml:space="preserve">жанровые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признаки и средства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художественной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изобразительности в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произведении;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(эпитет;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олицетворение;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сравнение;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метафора).;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 xml:space="preserve">Заучивать стихотворение наизусть.; </w:t>
            </w:r>
            <w:r w:rsidR="00F978D8" w:rsidRPr="00C238CE">
              <w:rPr>
                <w:rFonts w:ascii="Times New Roman" w:hAnsi="Times New Roman" w:cs="Times New Roman"/>
                <w:lang w:val="ru-RU"/>
              </w:rPr>
              <w:br/>
            </w:r>
            <w:r w:rsidR="00F978D8" w:rsidRPr="00C238CE">
              <w:rPr>
                <w:rFonts w:ascii="Times New Roman" w:eastAsia="Times New Roman" w:hAnsi="Times New Roman" w:cs="Times New Roman"/>
                <w:color w:val="000000"/>
                <w:w w:val="97"/>
                <w:lang w:val="ru-RU"/>
              </w:rPr>
              <w:t>;</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«М. Ю. Лермонтов. «Бородино» (РЭШ) </w:t>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/7385/</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/310956/</w:t>
            </w:r>
          </w:p>
        </w:tc>
      </w:tr>
      <w:tr w:rsidR="00041775" w:rsidRPr="00175AF1" w:rsidTr="00B34446">
        <w:trPr>
          <w:trHeight w:hRule="exact" w:val="621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3.5.</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642F81">
            <w:pPr>
              <w:autoSpaceDE w:val="0"/>
              <w:autoSpaceDN w:val="0"/>
              <w:spacing w:after="0" w:line="245" w:lineRule="auto"/>
              <w:jc w:val="both"/>
              <w:rPr>
                <w:rFonts w:ascii="Times New Roman" w:hAnsi="Times New Roman" w:cs="Times New Roman"/>
              </w:rPr>
            </w:pPr>
            <w:r w:rsidRPr="00C238CE">
              <w:rPr>
                <w:rFonts w:ascii="Times New Roman" w:eastAsia="Times New Roman" w:hAnsi="Times New Roman" w:cs="Times New Roman"/>
                <w:color w:val="000000"/>
                <w:w w:val="97"/>
              </w:rPr>
              <w:t>21.11.2022 25.11.2022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642F81">
            <w:pPr>
              <w:autoSpaceDE w:val="0"/>
              <w:autoSpaceDN w:val="0"/>
              <w:spacing w:after="0" w:line="254" w:lineRule="auto"/>
              <w:ind w:left="72"/>
              <w:jc w:val="both"/>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Читать выразительно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прозаический текст;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Учиться самостоятельно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формулировать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Пересказывать (кратко;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подробно;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выборочно) текст повести.; Выделять ключевые эпизоды в тексте произведения.;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Составлять устный отзы</w:t>
            </w:r>
            <w:r w:rsidR="00B34446">
              <w:rPr>
                <w:rFonts w:ascii="Times New Roman" w:eastAsia="Times New Roman" w:hAnsi="Times New Roman" w:cs="Times New Roman"/>
                <w:color w:val="000000"/>
                <w:w w:val="97"/>
                <w:lang w:val="ru-RU"/>
              </w:rPr>
              <w:t>в о прочитанном произведении.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7"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«Н.В. Гоголь. История создания </w:t>
            </w:r>
            <w:proofErr w:type="spellStart"/>
            <w:proofErr w:type="gramStart"/>
            <w:r w:rsidRPr="00C238CE">
              <w:rPr>
                <w:rFonts w:ascii="Times New Roman" w:eastAsia="Times New Roman" w:hAnsi="Times New Roman" w:cs="Times New Roman"/>
                <w:color w:val="000000"/>
                <w:w w:val="97"/>
                <w:lang w:val="ru-RU"/>
              </w:rPr>
              <w:t>сборника«</w:t>
            </w:r>
            <w:proofErr w:type="gramEnd"/>
            <w:r w:rsidRPr="00C238CE">
              <w:rPr>
                <w:rFonts w:ascii="Times New Roman" w:eastAsia="Times New Roman" w:hAnsi="Times New Roman" w:cs="Times New Roman"/>
                <w:color w:val="000000"/>
                <w:w w:val="97"/>
                <w:lang w:val="ru-RU"/>
              </w:rPr>
              <w:t>Вечера</w:t>
            </w:r>
            <w:proofErr w:type="spellEnd"/>
            <w:r w:rsidRPr="00C238CE">
              <w:rPr>
                <w:rFonts w:ascii="Times New Roman" w:eastAsia="Times New Roman" w:hAnsi="Times New Roman" w:cs="Times New Roman"/>
                <w:color w:val="000000"/>
                <w:w w:val="97"/>
                <w:lang w:val="ru-RU"/>
              </w:rPr>
              <w:t xml:space="preserve"> на хуторе близ Диканьки». Сюжет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повести. Картины народной жизни в </w:t>
            </w:r>
            <w:proofErr w:type="spellStart"/>
            <w:r w:rsidRPr="00C238CE">
              <w:rPr>
                <w:rFonts w:ascii="Times New Roman" w:eastAsia="Times New Roman" w:hAnsi="Times New Roman" w:cs="Times New Roman"/>
                <w:color w:val="000000"/>
                <w:w w:val="97"/>
                <w:lang w:val="ru-RU"/>
              </w:rPr>
              <w:t>повести«Ночь</w:t>
            </w:r>
            <w:proofErr w:type="spellEnd"/>
            <w:r w:rsidRPr="00C238CE">
              <w:rPr>
                <w:rFonts w:ascii="Times New Roman" w:eastAsia="Times New Roman" w:hAnsi="Times New Roman" w:cs="Times New Roman"/>
                <w:color w:val="000000"/>
                <w:w w:val="97"/>
                <w:lang w:val="ru-RU"/>
              </w:rPr>
              <w:t xml:space="preserve"> перед Рождеством» (</w:t>
            </w:r>
            <w:r w:rsidRPr="00C238CE">
              <w:rPr>
                <w:rFonts w:ascii="Times New Roman" w:eastAsia="Times New Roman" w:hAnsi="Times New Roman" w:cs="Times New Roman"/>
                <w:color w:val="000000"/>
                <w:w w:val="97"/>
              </w:rPr>
              <w:t>internet</w:t>
            </w:r>
            <w:r w:rsidRPr="00C238CE">
              <w:rPr>
                <w:rFonts w:ascii="Times New Roman" w:eastAsia="Times New Roman" w:hAnsi="Times New Roman" w:cs="Times New Roman"/>
                <w:color w:val="000000"/>
                <w:w w:val="97"/>
                <w:lang w:val="ru-RU"/>
              </w:rPr>
              <w:t xml:space="preserve">урок)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interneturok</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literatura</w:t>
            </w:r>
            <w:proofErr w:type="spellEnd"/>
            <w:r w:rsidRPr="00C238CE">
              <w:rPr>
                <w:rFonts w:ascii="Times New Roman" w:eastAsia="Times New Roman" w:hAnsi="Times New Roman" w:cs="Times New Roman"/>
                <w:color w:val="000000"/>
                <w:w w:val="97"/>
                <w:lang w:val="ru-RU"/>
              </w:rPr>
              <w:t>/6-</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klass</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proizvedeniya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russkih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pisatelej</w:t>
            </w:r>
            <w:proofErr w:type="spellEnd"/>
            <w:r w:rsidRPr="00C238CE">
              <w:rPr>
                <w:rFonts w:ascii="Times New Roman" w:eastAsia="Times New Roman" w:hAnsi="Times New Roman" w:cs="Times New Roman"/>
                <w:color w:val="000000"/>
                <w:w w:val="97"/>
                <w:lang w:val="ru-RU"/>
              </w:rPr>
              <w:t>-19-</w:t>
            </w:r>
            <w:proofErr w:type="spellStart"/>
            <w:r w:rsidRPr="00C238CE">
              <w:rPr>
                <w:rFonts w:ascii="Times New Roman" w:eastAsia="Times New Roman" w:hAnsi="Times New Roman" w:cs="Times New Roman"/>
                <w:color w:val="000000"/>
                <w:w w:val="97"/>
              </w:rPr>
              <w:t>veka</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n</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v</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gogol</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istoriya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sozdaniya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sbornika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vechera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na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hutore</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bliz</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dikanki</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syuzhet</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povesti</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kartiny</w:t>
            </w:r>
            <w:proofErr w:type="spellEnd"/>
            <w:r w:rsidRPr="00C238CE">
              <w:rPr>
                <w:rFonts w:ascii="Times New Roman" w:eastAsia="Times New Roman" w:hAnsi="Times New Roman" w:cs="Times New Roman"/>
                <w:color w:val="000000"/>
                <w:w w:val="97"/>
                <w:lang w:val="ru-RU"/>
              </w:rPr>
              <w:t>-</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narodnoy</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zhizni</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v</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povesti</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noch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pered</w:t>
            </w:r>
            <w:proofErr w:type="spellEnd"/>
            <w:r w:rsidRPr="00C238CE">
              <w:rPr>
                <w:rFonts w:ascii="Times New Roman" w:eastAsia="Times New Roman" w:hAnsi="Times New Roman" w:cs="Times New Roman"/>
                <w:color w:val="000000"/>
                <w:w w:val="97"/>
                <w:lang w:val="ru-RU"/>
              </w:rPr>
              <w:t>-</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rozhdestvom</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peyzazh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rozhdestvenskoy</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nochi</w:t>
            </w:r>
            <w:proofErr w:type="spellEnd"/>
            <w:r w:rsidRPr="00C238CE">
              <w:rPr>
                <w:rFonts w:ascii="Times New Roman" w:eastAsia="Times New Roman" w:hAnsi="Times New Roman" w:cs="Times New Roman"/>
                <w:color w:val="000000"/>
                <w:w w:val="97"/>
                <w:lang w:val="ru-RU"/>
              </w:rPr>
              <w:t xml:space="preserve"> Урок «Реалистическое и фантастическое 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повести «Ночь перед Рождеством». Сцены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придворной жизни» (</w:t>
            </w:r>
            <w:r w:rsidRPr="00C238CE">
              <w:rPr>
                <w:rFonts w:ascii="Times New Roman" w:eastAsia="Times New Roman" w:hAnsi="Times New Roman" w:cs="Times New Roman"/>
                <w:color w:val="000000"/>
                <w:w w:val="97"/>
              </w:rPr>
              <w:t>internet</w:t>
            </w:r>
            <w:r w:rsidRPr="00C238CE">
              <w:rPr>
                <w:rFonts w:ascii="Times New Roman" w:eastAsia="Times New Roman" w:hAnsi="Times New Roman" w:cs="Times New Roman"/>
                <w:color w:val="000000"/>
                <w:w w:val="97"/>
                <w:lang w:val="ru-RU"/>
              </w:rPr>
              <w:t xml:space="preserve">урок)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interneturok</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literatura</w:t>
            </w:r>
            <w:proofErr w:type="spellEnd"/>
            <w:r w:rsidRPr="00C238CE">
              <w:rPr>
                <w:rFonts w:ascii="Times New Roman" w:eastAsia="Times New Roman" w:hAnsi="Times New Roman" w:cs="Times New Roman"/>
                <w:color w:val="000000"/>
                <w:w w:val="97"/>
                <w:lang w:val="ru-RU"/>
              </w:rPr>
              <w:t>/6-</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klass</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proizvedeniya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russkih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pisatelej</w:t>
            </w:r>
            <w:proofErr w:type="spellEnd"/>
            <w:r w:rsidRPr="00C238CE">
              <w:rPr>
                <w:rFonts w:ascii="Times New Roman" w:eastAsia="Times New Roman" w:hAnsi="Times New Roman" w:cs="Times New Roman"/>
                <w:color w:val="000000"/>
                <w:w w:val="97"/>
                <w:lang w:val="ru-RU"/>
              </w:rPr>
              <w:t>-19-</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veka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realisticheskoe</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fantasticheskoe</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v</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povesti</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noch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pered</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rozhdestvom</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stseny</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pridvornoy</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zhizni</w:t>
            </w:r>
            <w:proofErr w:type="spellEnd"/>
            <w:r w:rsidRPr="00C238CE">
              <w:rPr>
                <w:rFonts w:ascii="Times New Roman" w:eastAsia="Times New Roman" w:hAnsi="Times New Roman" w:cs="Times New Roman"/>
                <w:color w:val="000000"/>
                <w:w w:val="97"/>
                <w:lang w:val="ru-RU"/>
              </w:rPr>
              <w:t xml:space="preserve"> Урок «Реалистическое и фантастическое 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повести «Ночь перед Рождеством». Теория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литературы. Юмор» (</w:t>
            </w:r>
            <w:r w:rsidRPr="00C238CE">
              <w:rPr>
                <w:rFonts w:ascii="Times New Roman" w:eastAsia="Times New Roman" w:hAnsi="Times New Roman" w:cs="Times New Roman"/>
                <w:color w:val="000000"/>
                <w:w w:val="97"/>
              </w:rPr>
              <w:t>internet</w:t>
            </w:r>
            <w:r w:rsidRPr="00C238CE">
              <w:rPr>
                <w:rFonts w:ascii="Times New Roman" w:eastAsia="Times New Roman" w:hAnsi="Times New Roman" w:cs="Times New Roman"/>
                <w:color w:val="000000"/>
                <w:w w:val="97"/>
                <w:lang w:val="ru-RU"/>
              </w:rPr>
              <w:t xml:space="preserve">урок)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interneturok</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literatura</w:t>
            </w:r>
            <w:proofErr w:type="spellEnd"/>
            <w:r w:rsidRPr="00C238CE">
              <w:rPr>
                <w:rFonts w:ascii="Times New Roman" w:eastAsia="Times New Roman" w:hAnsi="Times New Roman" w:cs="Times New Roman"/>
                <w:color w:val="000000"/>
                <w:w w:val="97"/>
                <w:lang w:val="ru-RU"/>
              </w:rPr>
              <w:t>/6-</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klass</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proizvedeniya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russkih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pisatelej</w:t>
            </w:r>
            <w:proofErr w:type="spellEnd"/>
            <w:r w:rsidRPr="00C238CE">
              <w:rPr>
                <w:rFonts w:ascii="Times New Roman" w:eastAsia="Times New Roman" w:hAnsi="Times New Roman" w:cs="Times New Roman"/>
                <w:color w:val="000000"/>
                <w:w w:val="97"/>
                <w:lang w:val="ru-RU"/>
              </w:rPr>
              <w:t>-19-</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veka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realisticheskoe</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fantasticheskoe</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v</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povesti</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noch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pered</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rozhdestvom</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teoriya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literatury</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yumor</w:t>
            </w:r>
            <w:proofErr w:type="spellEnd"/>
          </w:p>
        </w:tc>
      </w:tr>
      <w:tr w:rsidR="00041775" w:rsidRPr="00C238CE" w:rsidTr="00B34446">
        <w:trPr>
          <w:trHeight w:hRule="exact" w:val="213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3.6.</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28.11.2022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288"/>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решать кроссворд,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подробно пересказывать эпизоды</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4" w:right="144"/>
              <w:rPr>
                <w:rFonts w:ascii="Times New Roman" w:hAnsi="Times New Roman" w:cs="Times New Roman"/>
              </w:rPr>
            </w:pPr>
            <w:r w:rsidRPr="00C238CE">
              <w:rPr>
                <w:rFonts w:ascii="Times New Roman" w:eastAsia="Times New Roman" w:hAnsi="Times New Roman" w:cs="Times New Roman"/>
                <w:color w:val="000000"/>
                <w:w w:val="97"/>
              </w:rPr>
              <w:t>https://interneturok.ru/lesson/literatura/6-</w:t>
            </w:r>
            <w:r w:rsidRPr="00C238CE">
              <w:rPr>
                <w:rFonts w:ascii="Times New Roman" w:hAnsi="Times New Roman" w:cs="Times New Roman"/>
              </w:rPr>
              <w:br/>
            </w:r>
            <w:r w:rsidRPr="00C238CE">
              <w:rPr>
                <w:rFonts w:ascii="Times New Roman" w:eastAsia="Times New Roman" w:hAnsi="Times New Roman" w:cs="Times New Roman"/>
                <w:color w:val="000000"/>
                <w:w w:val="97"/>
              </w:rPr>
              <w:t>klass/proizvedeniya-russkih-pisatelej-19-</w:t>
            </w:r>
            <w:r w:rsidRPr="00C238CE">
              <w:rPr>
                <w:rFonts w:ascii="Times New Roman" w:hAnsi="Times New Roman" w:cs="Times New Roman"/>
              </w:rPr>
              <w:br/>
            </w:r>
            <w:r w:rsidRPr="00C238CE">
              <w:rPr>
                <w:rFonts w:ascii="Times New Roman" w:eastAsia="Times New Roman" w:hAnsi="Times New Roman" w:cs="Times New Roman"/>
                <w:color w:val="000000"/>
                <w:w w:val="97"/>
              </w:rPr>
              <w:t>veka/realisticheskoe-i-fantasticheskoe-v-povesti-noch-pered-rozhdestvom-teoriya-literatury-yumor</w:t>
            </w:r>
          </w:p>
        </w:tc>
      </w:tr>
    </w:tbl>
    <w:p w:rsidR="00041775" w:rsidRPr="00C238CE" w:rsidRDefault="00041775" w:rsidP="00C238CE">
      <w:pPr>
        <w:autoSpaceDE w:val="0"/>
        <w:autoSpaceDN w:val="0"/>
        <w:spacing w:after="0" w:line="14" w:lineRule="exact"/>
        <w:rPr>
          <w:rFonts w:ascii="Times New Roman" w:hAnsi="Times New Roman" w:cs="Times New Roman"/>
        </w:rPr>
      </w:pPr>
    </w:p>
    <w:p w:rsidR="00041775" w:rsidRPr="00C238CE" w:rsidRDefault="00041775" w:rsidP="00C238CE">
      <w:pPr>
        <w:spacing w:after="0"/>
        <w:rPr>
          <w:rFonts w:ascii="Times New Roman" w:hAnsi="Times New Roman" w:cs="Times New Roman"/>
        </w:rPr>
        <w:sectPr w:rsidR="00041775" w:rsidRPr="00C238CE">
          <w:pgSz w:w="16840" w:h="11900"/>
          <w:pgMar w:top="284" w:right="640" w:bottom="400"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396"/>
        <w:gridCol w:w="4660"/>
        <w:gridCol w:w="528"/>
        <w:gridCol w:w="1104"/>
        <w:gridCol w:w="824"/>
        <w:gridCol w:w="1180"/>
        <w:gridCol w:w="2150"/>
        <w:gridCol w:w="1236"/>
        <w:gridCol w:w="3424"/>
      </w:tblGrid>
      <w:tr w:rsidR="00041775" w:rsidRPr="00C238CE">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16</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175AF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Раздел 4.</w:t>
            </w:r>
            <w:r w:rsidRPr="00C238CE">
              <w:rPr>
                <w:rFonts w:ascii="Times New Roman" w:eastAsia="Times New Roman" w:hAnsi="Times New Roman" w:cs="Times New Roman"/>
                <w:b/>
                <w:color w:val="000000"/>
                <w:w w:val="97"/>
                <w:lang w:val="ru-RU"/>
              </w:rPr>
              <w:t xml:space="preserve"> Литература второй половины </w:t>
            </w:r>
            <w:r w:rsidRPr="00C238CE">
              <w:rPr>
                <w:rFonts w:ascii="Times New Roman" w:eastAsia="Times New Roman" w:hAnsi="Times New Roman" w:cs="Times New Roman"/>
                <w:b/>
                <w:color w:val="000000"/>
                <w:w w:val="97"/>
              </w:rPr>
              <w:t>XIX</w:t>
            </w:r>
            <w:r w:rsidRPr="00C238CE">
              <w:rPr>
                <w:rFonts w:ascii="Times New Roman" w:eastAsia="Times New Roman" w:hAnsi="Times New Roman" w:cs="Times New Roman"/>
                <w:b/>
                <w:color w:val="000000"/>
                <w:w w:val="97"/>
                <w:lang w:val="ru-RU"/>
              </w:rPr>
              <w:t xml:space="preserve"> века </w:t>
            </w:r>
          </w:p>
        </w:tc>
      </w:tr>
      <w:tr w:rsidR="00041775" w:rsidRPr="00175AF1" w:rsidTr="00C238CE">
        <w:trPr>
          <w:trHeight w:hRule="exact" w:val="37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4.1.</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07.12.2022 14.12.2022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2"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пересказывать (подробно и сжато). Выделять наиболее яркие эпизоды произведения.</w:t>
            </w:r>
          </w:p>
          <w:p w:rsidR="00041775" w:rsidRPr="00C238CE" w:rsidRDefault="00F978D8" w:rsidP="00C238CE">
            <w:pPr>
              <w:autoSpaceDE w:val="0"/>
              <w:autoSpaceDN w:val="0"/>
              <w:spacing w:after="0" w:line="250" w:lineRule="auto"/>
              <w:ind w:left="72" w:right="288"/>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Составлять простой план рассказа.;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тему;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идею произведения.</w:t>
            </w:r>
          </w:p>
          <w:p w:rsidR="00041775" w:rsidRPr="00C238CE" w:rsidRDefault="00F978D8" w:rsidP="00C238CE">
            <w:pPr>
              <w:autoSpaceDE w:val="0"/>
              <w:autoSpaceDN w:val="0"/>
              <w:spacing w:after="0" w:line="254"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Характеризовать главных героев рассказа. Составлять устный портрет Герасима.; Определять роль пейзажных описаний.;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Писать сочинение по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содержанию рассказа.;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«И. С. Тургенев «Муму». Протест против рабства»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/7381/</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/244754/ Урок «И. С. Тургенев «Муму». Портреты героев.</w:t>
            </w:r>
          </w:p>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Пейзажи»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/7380/</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/244594/</w:t>
            </w:r>
          </w:p>
        </w:tc>
      </w:tr>
      <w:tr w:rsidR="00041775" w:rsidRPr="00175AF1" w:rsidTr="00C238CE">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4.2.</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16.12.2022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пишут сочинение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сочинение;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«И. С. Тургенев «Муму». Протест против рабства»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/7381/</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/244754/ Урок «И. С. Тургенев «Муму». Портреты героев.</w:t>
            </w:r>
          </w:p>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Пейзажи»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/7380/</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/244594/</w:t>
            </w:r>
          </w:p>
        </w:tc>
      </w:tr>
      <w:tr w:rsidR="00041775" w:rsidRPr="00175AF1" w:rsidTr="00B34446">
        <w:trPr>
          <w:trHeight w:hRule="exact" w:val="43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4.3.</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right="288"/>
              <w:jc w:val="center"/>
              <w:rPr>
                <w:rFonts w:ascii="Times New Roman" w:hAnsi="Times New Roman" w:cs="Times New Roman"/>
                <w:lang w:val="ru-RU"/>
              </w:rPr>
            </w:pPr>
            <w:r w:rsidRPr="00C238CE">
              <w:rPr>
                <w:rFonts w:ascii="Times New Roman" w:eastAsia="Times New Roman" w:hAnsi="Times New Roman" w:cs="Times New Roman"/>
                <w:color w:val="000000"/>
                <w:w w:val="97"/>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30.11.2022 05.12.2022</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B34446">
            <w:pPr>
              <w:autoSpaceDE w:val="0"/>
              <w:autoSpaceDN w:val="0"/>
              <w:spacing w:after="0" w:line="254" w:lineRule="auto"/>
              <w:ind w:left="72" w:right="211"/>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Выявлять средства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художественной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выразительности;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Заучивать стихотворение наизусть; </w:t>
            </w:r>
            <w:r w:rsidR="00B34446">
              <w:rPr>
                <w:rFonts w:ascii="Times New Roman" w:eastAsia="Times New Roman" w:hAnsi="Times New Roman" w:cs="Times New Roman"/>
                <w:color w:val="000000"/>
                <w:w w:val="97"/>
                <w:lang w:val="ru-RU"/>
              </w:rPr>
              <w:t xml:space="preserve">Выразительно читать </w:t>
            </w:r>
            <w:r w:rsidRPr="00C238CE">
              <w:rPr>
                <w:rFonts w:ascii="Times New Roman" w:eastAsia="Times New Roman" w:hAnsi="Times New Roman" w:cs="Times New Roman"/>
                <w:color w:val="000000"/>
                <w:w w:val="97"/>
                <w:lang w:val="ru-RU"/>
              </w:rPr>
              <w:t>поэтический текст; в том числе по ролям.</w:t>
            </w:r>
          </w:p>
          <w:p w:rsidR="00041775" w:rsidRPr="00C238CE" w:rsidRDefault="00F978D8" w:rsidP="00B34446">
            <w:pPr>
              <w:autoSpaceDE w:val="0"/>
              <w:autoSpaceDN w:val="0"/>
              <w:spacing w:after="0" w:line="254" w:lineRule="auto"/>
              <w:ind w:right="211"/>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Определять тематическое содержание стихотворения.; Характеризовать главных героев;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лирического героя (автора).; Определять отношение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автора к детям.;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B34446" w:rsidRDefault="00F978D8" w:rsidP="00C238CE">
            <w:pPr>
              <w:autoSpaceDE w:val="0"/>
              <w:autoSpaceDN w:val="0"/>
              <w:spacing w:after="0" w:line="233" w:lineRule="auto"/>
              <w:ind w:left="72"/>
              <w:rPr>
                <w:rFonts w:ascii="Times New Roman" w:hAnsi="Times New Roman" w:cs="Times New Roman"/>
                <w:lang w:val="ru-RU"/>
              </w:rPr>
            </w:pPr>
            <w:r w:rsidRPr="00B34446">
              <w:rPr>
                <w:rFonts w:ascii="Times New Roman" w:eastAsia="Times New Roman" w:hAnsi="Times New Roman" w:cs="Times New Roman"/>
                <w:color w:val="000000"/>
                <w:w w:val="97"/>
                <w:lang w:val="ru-RU"/>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«Н. А. Некрасов. «Крестьянские дети»(РЭШ)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/7382/</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/245394/ Урок «Н. А. Некрасов. «Есть женщины 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русских селеньях...» (отрывок из поэмы «Мороз, Красный нос»)»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/7383/</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/245458/</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pgSz w:w="16840" w:h="11900"/>
          <w:pgMar w:top="284" w:right="640" w:bottom="1156"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966"/>
        <w:gridCol w:w="1038"/>
        <w:gridCol w:w="2150"/>
        <w:gridCol w:w="1236"/>
        <w:gridCol w:w="3424"/>
      </w:tblGrid>
      <w:tr w:rsidR="00041775" w:rsidRPr="00175AF1" w:rsidTr="00B34446">
        <w:trPr>
          <w:trHeight w:hRule="exact" w:val="757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4.4.</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Л. Н. Толстой.</w:t>
            </w:r>
          </w:p>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19.12.2022 11.01.2023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7"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Составлять сравнительную характеристику Жилина и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lang w:val="ru-RU"/>
              </w:rPr>
              <w:t>Костылина</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Характеризовать горцев, их обычаи и нравы;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Давать развёрнутый ответ на вопрос, связанный со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знанием и пониманием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литературного произведения; Выразительно читать текст рассказа;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пересказывать (подробно и сжато).;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основную мысль рассказа;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его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композиционные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особенности.;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Выделять ключевые </w:t>
            </w:r>
            <w:r w:rsidR="00B34446">
              <w:rPr>
                <w:rFonts w:ascii="Times New Roman" w:eastAsia="Times New Roman" w:hAnsi="Times New Roman" w:cs="Times New Roman"/>
                <w:color w:val="000000"/>
                <w:w w:val="97"/>
                <w:lang w:val="ru-RU"/>
              </w:rPr>
              <w:t>эпизоды в тексте произведения.</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Устный опрос; Письменный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контроль;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сочинение;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«Л. Н. Толстой. «Кавказский пленник».</w:t>
            </w:r>
          </w:p>
          <w:p w:rsidR="00041775" w:rsidRPr="00C238CE" w:rsidRDefault="00F978D8" w:rsidP="00C238CE">
            <w:pPr>
              <w:autoSpaceDE w:val="0"/>
              <w:autoSpaceDN w:val="0"/>
              <w:spacing w:after="0" w:line="247"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Русский офицер в плену у горцев»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/7378/</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/245554/ Урок «Л. Н. Толстой. «Кавказский пленник».</w:t>
            </w:r>
          </w:p>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Жилин и </w:t>
            </w:r>
            <w:proofErr w:type="spellStart"/>
            <w:r w:rsidRPr="00C238CE">
              <w:rPr>
                <w:rFonts w:ascii="Times New Roman" w:eastAsia="Times New Roman" w:hAnsi="Times New Roman" w:cs="Times New Roman"/>
                <w:color w:val="000000"/>
                <w:w w:val="97"/>
                <w:lang w:val="ru-RU"/>
              </w:rPr>
              <w:t>Костылин</w:t>
            </w:r>
            <w:proofErr w:type="spellEnd"/>
            <w:r w:rsidRPr="00C238CE">
              <w:rPr>
                <w:rFonts w:ascii="Times New Roman" w:eastAsia="Times New Roman" w:hAnsi="Times New Roman" w:cs="Times New Roman"/>
                <w:color w:val="000000"/>
                <w:w w:val="97"/>
                <w:lang w:val="ru-RU"/>
              </w:rPr>
              <w:t xml:space="preserve">»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/7377/</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/300940/</w:t>
            </w:r>
          </w:p>
        </w:tc>
      </w:tr>
      <w:tr w:rsidR="00041775" w:rsidRPr="00C238CE" w:rsidTr="00B34446">
        <w:trPr>
          <w:trHeight w:hRule="exact" w:val="16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4.5.</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b/>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13.01.2023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эпизоды произведения,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отвечать на вопросы, кратко пересказывать</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C238CE">
        <w:trPr>
          <w:trHeight w:hRule="exact" w:val="350"/>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15</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175AF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Раздел 5.Литература </w:t>
            </w:r>
            <w:r w:rsidRPr="00C238CE">
              <w:rPr>
                <w:rFonts w:ascii="Times New Roman" w:eastAsia="Times New Roman" w:hAnsi="Times New Roman" w:cs="Times New Roman"/>
                <w:color w:val="000000"/>
                <w:w w:val="97"/>
              </w:rPr>
              <w:t>XIX</w:t>
            </w:r>
            <w:r w:rsidRPr="00C238CE">
              <w:rPr>
                <w:rFonts w:ascii="Times New Roman" w:eastAsia="Times New Roman" w:hAnsi="Times New Roman" w:cs="Times New Roman"/>
                <w:color w:val="000000"/>
                <w:w w:val="97"/>
                <w:lang w:val="ru-RU"/>
              </w:rPr>
              <w:t>—ХХ веков</w:t>
            </w:r>
          </w:p>
        </w:tc>
      </w:tr>
      <w:tr w:rsidR="00041775" w:rsidRPr="00175AF1" w:rsidTr="00B34446">
        <w:trPr>
          <w:trHeight w:hRule="exact" w:val="59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5.1.</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Стихотворения отечественных поэтов </w:t>
            </w:r>
            <w:r w:rsidRPr="00C238CE">
              <w:rPr>
                <w:rFonts w:ascii="Times New Roman" w:eastAsia="Times New Roman" w:hAnsi="Times New Roman" w:cs="Times New Roman"/>
                <w:color w:val="000000"/>
                <w:w w:val="97"/>
              </w:rPr>
              <w:t>XIX</w:t>
            </w:r>
            <w:r w:rsidRPr="00C238CE">
              <w:rPr>
                <w:rFonts w:ascii="Times New Roman" w:eastAsia="Times New Roman" w:hAnsi="Times New Roman" w:cs="Times New Roman"/>
                <w:color w:val="000000"/>
                <w:w w:val="97"/>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041775" w:rsidRPr="00C238CE" w:rsidRDefault="00F978D8" w:rsidP="00C238CE">
            <w:pPr>
              <w:autoSpaceDE w:val="0"/>
              <w:autoSpaceDN w:val="0"/>
              <w:spacing w:after="0" w:line="233"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Кузнецова</w:t>
            </w:r>
            <w:proofErr w:type="spellEnd"/>
            <w:r w:rsidRPr="00C238CE">
              <w:rPr>
                <w:rFonts w:ascii="Times New Roman" w:eastAsia="Times New Roman" w:hAnsi="Times New Roman" w:cs="Times New Roman"/>
                <w:color w:val="000000"/>
                <w:w w:val="97"/>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16.01.2023 27.01.2023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стихотворение, определять его тематическое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содержание, средства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художественной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выразительности (эпитет, метафора, сравнение,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олицетворение);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музыкальность поэтического текста;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Выражать личное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читательское отношение к прочитанному;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Заучивать одно из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стихотворений наизусть;</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2"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Устный опрос; Зачет;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Самооценка с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lang w:val="ru-RU"/>
              </w:rPr>
              <w:t>использованием«Оценочного</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«А. А. Фет. «Чудные картины» русской природы»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/7379/</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/244562/ Урок «Ф. И. Тютчев – великолепный певец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природы»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/7375/</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/245330/ Урок «Русские поэты </w:t>
            </w:r>
            <w:r w:rsidRPr="00C238CE">
              <w:rPr>
                <w:rFonts w:ascii="Times New Roman" w:eastAsia="Times New Roman" w:hAnsi="Times New Roman" w:cs="Times New Roman"/>
                <w:color w:val="000000"/>
                <w:w w:val="97"/>
              </w:rPr>
              <w:t>XIX</w:t>
            </w:r>
            <w:r w:rsidRPr="00C238CE">
              <w:rPr>
                <w:rFonts w:ascii="Times New Roman" w:eastAsia="Times New Roman" w:hAnsi="Times New Roman" w:cs="Times New Roman"/>
                <w:color w:val="000000"/>
                <w:w w:val="97"/>
                <w:lang w:val="ru-RU"/>
              </w:rPr>
              <w:t xml:space="preserve"> века о Родине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родной природе»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/7374/</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/244946/ Урок «Образ родного дома в стихах С.А.</w:t>
            </w:r>
          </w:p>
          <w:p w:rsidR="00041775" w:rsidRPr="00C238CE" w:rsidRDefault="00F978D8" w:rsidP="00C238CE">
            <w:pPr>
              <w:autoSpaceDE w:val="0"/>
              <w:autoSpaceDN w:val="0"/>
              <w:spacing w:after="0" w:line="252"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Есенина»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/7409/</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/245202/ Урок «И. А. Бунин. «Помню — долгий зимний вечер...»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/7397/</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/299008/</w:t>
            </w:r>
          </w:p>
        </w:tc>
      </w:tr>
      <w:tr w:rsidR="00041775" w:rsidRPr="00175AF1" w:rsidTr="00B34446">
        <w:trPr>
          <w:trHeight w:hRule="exact" w:val="22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5.2.</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30.01.2023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448"/>
              <w:jc w:val="both"/>
              <w:rPr>
                <w:rFonts w:ascii="Times New Roman" w:hAnsi="Times New Roman" w:cs="Times New Roman"/>
                <w:lang w:val="ru-RU"/>
              </w:rPr>
            </w:pPr>
            <w:r w:rsidRPr="00C238CE">
              <w:rPr>
                <w:rFonts w:ascii="Times New Roman" w:eastAsia="Times New Roman" w:hAnsi="Times New Roman" w:cs="Times New Roman"/>
                <w:color w:val="000000"/>
                <w:w w:val="97"/>
                <w:lang w:val="ru-RU"/>
              </w:rPr>
              <w:t>участвовать в конкурсе выразительного чтения стихотворений наизусть</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2"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Устный опрос; Самооценка с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lang w:val="ru-RU"/>
              </w:rPr>
              <w:t>использованием«Оценочного</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листа»;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4"/>
              <w:rPr>
                <w:rFonts w:ascii="Times New Roman" w:hAnsi="Times New Roman" w:cs="Times New Roman"/>
                <w:lang w:val="ru-RU"/>
              </w:rPr>
            </w:pPr>
            <w:r w:rsidRPr="00C238CE">
              <w:rPr>
                <w:rFonts w:ascii="Times New Roman" w:eastAsia="Times New Roman" w:hAnsi="Times New Roman" w:cs="Times New Roman"/>
                <w:color w:val="000000"/>
                <w:w w:val="97"/>
              </w:rPr>
              <w:t>http</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www</w:t>
            </w:r>
            <w:r w:rsidRPr="00C238CE">
              <w:rPr>
                <w:rFonts w:ascii="Times New Roman" w:eastAsia="Times New Roman" w:hAnsi="Times New Roman" w:cs="Times New Roman"/>
                <w:color w:val="000000"/>
                <w:w w:val="97"/>
                <w:lang w:val="ru-RU"/>
              </w:rPr>
              <w:t>.1</w:t>
            </w:r>
            <w:proofErr w:type="spellStart"/>
            <w:r w:rsidRPr="00C238CE">
              <w:rPr>
                <w:rFonts w:ascii="Times New Roman" w:eastAsia="Times New Roman" w:hAnsi="Times New Roman" w:cs="Times New Roman"/>
                <w:color w:val="000000"/>
                <w:w w:val="97"/>
              </w:rPr>
              <w:t>september</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pgSz w:w="16840" w:h="11900"/>
          <w:pgMar w:top="284" w:right="640" w:bottom="484"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824"/>
        <w:gridCol w:w="1180"/>
        <w:gridCol w:w="2150"/>
        <w:gridCol w:w="1236"/>
        <w:gridCol w:w="3424"/>
      </w:tblGrid>
      <w:tr w:rsidR="00041775" w:rsidRPr="00175AF1" w:rsidTr="00C238CE">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5.3.</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2" w:right="288"/>
              <w:rPr>
                <w:rFonts w:ascii="Times New Roman" w:hAnsi="Times New Roman" w:cs="Times New Roman"/>
              </w:rPr>
            </w:pPr>
            <w:r w:rsidRPr="00C238CE">
              <w:rPr>
                <w:rFonts w:ascii="Times New Roman" w:eastAsia="Times New Roman" w:hAnsi="Times New Roman" w:cs="Times New Roman"/>
                <w:color w:val="000000"/>
                <w:w w:val="97"/>
                <w:lang w:val="ru-RU"/>
              </w:rPr>
              <w:t xml:space="preserve">Юмористические рассказы отечественных писателей </w:t>
            </w:r>
            <w:r w:rsidRPr="00C238CE">
              <w:rPr>
                <w:rFonts w:ascii="Times New Roman" w:eastAsia="Times New Roman" w:hAnsi="Times New Roman" w:cs="Times New Roman"/>
                <w:color w:val="000000"/>
                <w:w w:val="97"/>
              </w:rPr>
              <w:t>XIX</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XX</w:t>
            </w:r>
            <w:r w:rsidRPr="00C238CE">
              <w:rPr>
                <w:rFonts w:ascii="Times New Roman" w:eastAsia="Times New Roman" w:hAnsi="Times New Roman" w:cs="Times New Roman"/>
                <w:color w:val="000000"/>
                <w:w w:val="97"/>
                <w:lang w:val="ru-RU"/>
              </w:rPr>
              <w:t xml:space="preserve"> веков.  А. П. Чехов (два рассказа по выбору). </w:t>
            </w:r>
            <w:proofErr w:type="spellStart"/>
            <w:r w:rsidRPr="00C238CE">
              <w:rPr>
                <w:rFonts w:ascii="Times New Roman" w:eastAsia="Times New Roman" w:hAnsi="Times New Roman" w:cs="Times New Roman"/>
                <w:color w:val="000000"/>
                <w:w w:val="97"/>
              </w:rPr>
              <w:t>Например</w:t>
            </w:r>
            <w:proofErr w:type="spellEnd"/>
            <w:r w:rsidRPr="00C238CE">
              <w:rPr>
                <w:rFonts w:ascii="Times New Roman" w:eastAsia="Times New Roman" w:hAnsi="Times New Roman" w:cs="Times New Roman"/>
                <w:color w:val="000000"/>
                <w:w w:val="97"/>
              </w:rPr>
              <w:t>,</w:t>
            </w:r>
            <w:r w:rsidRPr="00C238CE">
              <w:rPr>
                <w:rFonts w:ascii="Times New Roman" w:hAnsi="Times New Roman" w:cs="Times New Roman"/>
              </w:rPr>
              <w:br/>
            </w:r>
            <w:r w:rsidRPr="00C238CE">
              <w:rPr>
                <w:rFonts w:ascii="Times New Roman" w:eastAsia="Times New Roman" w:hAnsi="Times New Roman" w:cs="Times New Roman"/>
                <w:color w:val="000000"/>
                <w:w w:val="97"/>
              </w:rPr>
              <w:t>«</w:t>
            </w:r>
            <w:proofErr w:type="spellStart"/>
            <w:r w:rsidRPr="00C238CE">
              <w:rPr>
                <w:rFonts w:ascii="Times New Roman" w:eastAsia="Times New Roman" w:hAnsi="Times New Roman" w:cs="Times New Roman"/>
                <w:color w:val="000000"/>
                <w:w w:val="97"/>
              </w:rPr>
              <w:t>Лошадиная</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фамилия</w:t>
            </w:r>
            <w:proofErr w:type="spellEnd"/>
            <w:r w:rsidRPr="00C238CE">
              <w:rPr>
                <w:rFonts w:ascii="Times New Roman" w:eastAsia="Times New Roman" w:hAnsi="Times New Roman" w:cs="Times New Roman"/>
                <w:color w:val="000000"/>
                <w:w w:val="97"/>
              </w:rPr>
              <w:t>», «</w:t>
            </w:r>
            <w:proofErr w:type="spellStart"/>
            <w:r w:rsidRPr="00C238CE">
              <w:rPr>
                <w:rFonts w:ascii="Times New Roman" w:eastAsia="Times New Roman" w:hAnsi="Times New Roman" w:cs="Times New Roman"/>
                <w:color w:val="000000"/>
                <w:w w:val="97"/>
              </w:rPr>
              <w:t>Мальчики</w:t>
            </w:r>
            <w:proofErr w:type="spellEnd"/>
            <w:r w:rsidRPr="00C238CE">
              <w:rPr>
                <w:rFonts w:ascii="Times New Roman" w:eastAsia="Times New Roman" w:hAnsi="Times New Roman" w:cs="Times New Roman"/>
                <w:color w:val="000000"/>
                <w:w w:val="97"/>
              </w:rPr>
              <w:t xml:space="preserve">»,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01.02.2023 03.02.2023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rPr>
            </w:pPr>
            <w:r w:rsidRPr="00C238CE">
              <w:rPr>
                <w:rFonts w:ascii="Times New Roman" w:eastAsia="Times New Roman" w:hAnsi="Times New Roman" w:cs="Times New Roman"/>
                <w:color w:val="000000"/>
                <w:w w:val="97"/>
                <w:lang w:val="ru-RU"/>
              </w:rPr>
              <w:t xml:space="preserve">Характеризовать героев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детали, создающие комический эффект;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Инсценировать один из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рассказов или его фрагмент; 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отвечать на вопросы по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прочитанному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произведению;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задавать вопросы с целью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понимания</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содержания</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произведений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пересказывать</w:t>
            </w:r>
            <w:proofErr w:type="spellEnd"/>
            <w:r w:rsidRPr="00C238CE">
              <w:rPr>
                <w:rFonts w:ascii="Times New Roman" w:eastAsia="Times New Roman" w:hAnsi="Times New Roman" w:cs="Times New Roman"/>
                <w:color w:val="000000"/>
                <w:w w:val="97"/>
              </w:rPr>
              <w:t xml:space="preserve"> близко к </w:t>
            </w:r>
            <w:r w:rsidRPr="00C238CE">
              <w:rPr>
                <w:rFonts w:ascii="Times New Roman" w:hAnsi="Times New Roman" w:cs="Times New Roman"/>
              </w:rPr>
              <w:br/>
            </w:r>
            <w:r w:rsidRPr="00C238CE">
              <w:rPr>
                <w:rFonts w:ascii="Times New Roman" w:eastAsia="Times New Roman" w:hAnsi="Times New Roman" w:cs="Times New Roman"/>
                <w:color w:val="000000"/>
                <w:w w:val="97"/>
              </w:rPr>
              <w:t>тексту;</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r w:rsidRPr="00C238CE">
              <w:rPr>
                <w:rFonts w:ascii="Times New Roman" w:eastAsia="Times New Roman" w:hAnsi="Times New Roman" w:cs="Times New Roman"/>
                <w:color w:val="000000"/>
                <w:w w:val="97"/>
              </w:rPr>
              <w:t xml:space="preserve">Устный опрос; Письменный </w:t>
            </w:r>
            <w:r w:rsidRPr="00C238CE">
              <w:rPr>
                <w:rFonts w:ascii="Times New Roman" w:hAnsi="Times New Roman" w:cs="Times New Roman"/>
              </w:rPr>
              <w:br/>
            </w:r>
            <w:r w:rsidRPr="00C238CE">
              <w:rPr>
                <w:rFonts w:ascii="Times New Roman" w:eastAsia="Times New Roman" w:hAnsi="Times New Roman" w:cs="Times New Roman"/>
                <w:color w:val="000000"/>
                <w:w w:val="97"/>
              </w:rPr>
              <w:t>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«А. П. Чехов. «Хирургия»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/7376/</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/305353/</w:t>
            </w:r>
          </w:p>
        </w:tc>
      </w:tr>
      <w:tr w:rsidR="00041775" w:rsidRPr="00C238CE" w:rsidTr="00C238CE">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5.4.</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288"/>
              <w:rPr>
                <w:rFonts w:ascii="Times New Roman" w:hAnsi="Times New Roman" w:cs="Times New Roman"/>
                <w:lang w:val="ru-RU"/>
              </w:rPr>
            </w:pPr>
            <w:r w:rsidRPr="00C238CE">
              <w:rPr>
                <w:rFonts w:ascii="Times New Roman" w:eastAsia="Times New Roman" w:hAnsi="Times New Roman" w:cs="Times New Roman"/>
                <w:color w:val="000000"/>
                <w:w w:val="97"/>
                <w:lang w:val="ru-RU"/>
              </w:rPr>
              <w:t>М. М. Зощенко (два рассказа по выбору). Например, «</w:t>
            </w:r>
            <w:proofErr w:type="spellStart"/>
            <w:r w:rsidRPr="00C238CE">
              <w:rPr>
                <w:rFonts w:ascii="Times New Roman" w:eastAsia="Times New Roman" w:hAnsi="Times New Roman" w:cs="Times New Roman"/>
                <w:color w:val="000000"/>
                <w:w w:val="97"/>
                <w:lang w:val="ru-RU"/>
              </w:rPr>
              <w:t>Галоша»,«Лёля</w:t>
            </w:r>
            <w:proofErr w:type="spellEnd"/>
            <w:r w:rsidRPr="00C238CE">
              <w:rPr>
                <w:rFonts w:ascii="Times New Roman" w:eastAsia="Times New Roman" w:hAnsi="Times New Roman" w:cs="Times New Roman"/>
                <w:color w:val="000000"/>
                <w:w w:val="97"/>
                <w:lang w:val="ru-RU"/>
              </w:rPr>
              <w:t xml:space="preserve"> и Минька», «Ёлка»,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06.02.2023 08.02.2023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rPr>
            </w:pPr>
            <w:r w:rsidRPr="00C238CE">
              <w:rPr>
                <w:rFonts w:ascii="Times New Roman" w:eastAsia="Times New Roman" w:hAnsi="Times New Roman" w:cs="Times New Roman"/>
                <w:color w:val="000000"/>
                <w:w w:val="97"/>
                <w:lang w:val="ru-RU"/>
              </w:rPr>
              <w:t xml:space="preserve">Характеризовать героев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детали, создающие комический эффект;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Инсценировать один из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рассказов или его фрагмент; 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отвечать на вопросы по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прочитанному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произведению;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задавать вопросы с целью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понимания</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содержания</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произведений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пересказывать</w:t>
            </w:r>
            <w:proofErr w:type="spellEnd"/>
            <w:r w:rsidRPr="00C238CE">
              <w:rPr>
                <w:rFonts w:ascii="Times New Roman" w:eastAsia="Times New Roman" w:hAnsi="Times New Roman" w:cs="Times New Roman"/>
                <w:color w:val="000000"/>
                <w:w w:val="97"/>
              </w:rPr>
              <w:t xml:space="preserve"> близко к </w:t>
            </w:r>
            <w:r w:rsidRPr="00C238CE">
              <w:rPr>
                <w:rFonts w:ascii="Times New Roman" w:hAnsi="Times New Roman" w:cs="Times New Roman"/>
              </w:rPr>
              <w:br/>
            </w:r>
            <w:r w:rsidRPr="00C238CE">
              <w:rPr>
                <w:rFonts w:ascii="Times New Roman" w:eastAsia="Times New Roman" w:hAnsi="Times New Roman" w:cs="Times New Roman"/>
                <w:color w:val="000000"/>
                <w:w w:val="97"/>
              </w:rPr>
              <w:t>тексту.;</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175AF1" w:rsidTr="00C238CE">
        <w:trPr>
          <w:trHeight w:hRule="exact" w:val="31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5.5.</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Произведения отечественной литературы о природе и животных (не менее трёх). Например, произведения А. И. Куприна, М. М.</w:t>
            </w:r>
          </w:p>
          <w:p w:rsidR="00041775" w:rsidRPr="00C238CE" w:rsidRDefault="00F978D8" w:rsidP="00C238CE">
            <w:pPr>
              <w:autoSpaceDE w:val="0"/>
              <w:autoSpaceDN w:val="0"/>
              <w:spacing w:after="0" w:line="233"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13.02.2023 17.02.2023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прозаический текст, отвечать на вопросы, владеть разными видами пересказа;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Составлять план;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сюжет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тематическое своеобразие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Находить и характеризовать образ рассказчика, его роль в повествовании;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средства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художественной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выразительности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прозаического текста;</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«К. Г. Паустовский «Тёплый хлеб» (РЭШ) </w:t>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/7403/</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/300972/</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pgSz w:w="16840" w:h="11900"/>
          <w:pgMar w:top="284" w:right="640" w:bottom="832"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966"/>
        <w:gridCol w:w="1038"/>
        <w:gridCol w:w="2150"/>
        <w:gridCol w:w="1236"/>
        <w:gridCol w:w="3424"/>
      </w:tblGrid>
      <w:tr w:rsidR="00041775" w:rsidRPr="00175AF1" w:rsidTr="00B34446">
        <w:trPr>
          <w:trHeight w:hRule="exact" w:val="644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5.6.</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А. П. Платонов. Рассказы (один по выбору). Например, «</w:t>
            </w:r>
            <w:proofErr w:type="spellStart"/>
            <w:r w:rsidRPr="00C238CE">
              <w:rPr>
                <w:rFonts w:ascii="Times New Roman" w:eastAsia="Times New Roman" w:hAnsi="Times New Roman" w:cs="Times New Roman"/>
                <w:color w:val="000000"/>
                <w:w w:val="97"/>
                <w:lang w:val="ru-RU"/>
              </w:rPr>
              <w:t>Корова»,«Никита</w:t>
            </w:r>
            <w:proofErr w:type="spellEnd"/>
            <w:r w:rsidRPr="00C238CE">
              <w:rPr>
                <w:rFonts w:ascii="Times New Roman" w:eastAsia="Times New Roman" w:hAnsi="Times New Roman" w:cs="Times New Roman"/>
                <w:color w:val="000000"/>
                <w:w w:val="97"/>
                <w:lang w:val="ru-RU"/>
              </w:rPr>
              <w:t>»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20.02.2023 21.02.2023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прозаический текст, отвечать на вопросы по прочитанному произведению, задавать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вопросы с целью понимания содержания произведения, владеть разными видами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пересказа;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тему рассказа; Определять средства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выразительности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прозаического текста;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Давать развёрнутый ответ на вопрос, связанный со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знанием и пониманием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литературного произведения;</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«А. П. Платонов. «Никита»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/7400/</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/304883/</w:t>
            </w:r>
          </w:p>
        </w:tc>
      </w:tr>
      <w:tr w:rsidR="00041775" w:rsidRPr="00C238CE" w:rsidTr="00B34446">
        <w:trPr>
          <w:trHeight w:hRule="exact" w:val="8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5.7.</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22.02.2023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написать рассказ о любимом животном</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ind w:left="72" w:right="288"/>
              <w:rPr>
                <w:rFonts w:ascii="Times New Roman" w:hAnsi="Times New Roman" w:cs="Times New Roman"/>
              </w:rPr>
            </w:pP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175AF1" w:rsidTr="00B34446">
        <w:trPr>
          <w:trHeight w:hRule="exact" w:val="751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5.8.</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b/>
                <w:color w:val="000000"/>
                <w:w w:val="97"/>
                <w:lang w:val="ru-RU"/>
              </w:rPr>
              <w:t>В. П. Астафьев. Рассказ «</w:t>
            </w:r>
            <w:proofErr w:type="spellStart"/>
            <w:r w:rsidRPr="00C238CE">
              <w:rPr>
                <w:rFonts w:ascii="Times New Roman" w:eastAsia="Times New Roman" w:hAnsi="Times New Roman" w:cs="Times New Roman"/>
                <w:b/>
                <w:color w:val="000000"/>
                <w:w w:val="97"/>
                <w:lang w:val="ru-RU"/>
              </w:rPr>
              <w:t>Васюткино</w:t>
            </w:r>
            <w:proofErr w:type="spellEnd"/>
            <w:r w:rsidRPr="00C238CE">
              <w:rPr>
                <w:rFonts w:ascii="Times New Roman" w:eastAsia="Times New Roman" w:hAnsi="Times New Roman" w:cs="Times New Roman"/>
                <w:b/>
                <w:color w:val="000000"/>
                <w:w w:val="97"/>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24.02.2023 27.02.2023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Читать прозаический текст, 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пересказывать, участвовать в беседе о произведении;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Находить детали, языковые средства художественной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выразительности, определять их роль в произведении;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Находить значение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незнакомого слова в словаре; Определять характер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главного героя, его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взаимоотношение с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природой;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роль пейзажа 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рассказе;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Высказывать своё отношение к герою рассказа;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Писать сочинение по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самостоятельно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составленному плану;</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«В.П. Астафьев. «</w:t>
            </w:r>
            <w:proofErr w:type="spellStart"/>
            <w:r w:rsidRPr="00C238CE">
              <w:rPr>
                <w:rFonts w:ascii="Times New Roman" w:eastAsia="Times New Roman" w:hAnsi="Times New Roman" w:cs="Times New Roman"/>
                <w:color w:val="000000"/>
                <w:w w:val="97"/>
                <w:lang w:val="ru-RU"/>
              </w:rPr>
              <w:t>Васюткино</w:t>
            </w:r>
            <w:proofErr w:type="spellEnd"/>
            <w:r w:rsidRPr="00C238CE">
              <w:rPr>
                <w:rFonts w:ascii="Times New Roman" w:eastAsia="Times New Roman" w:hAnsi="Times New Roman" w:cs="Times New Roman"/>
                <w:color w:val="000000"/>
                <w:w w:val="97"/>
                <w:lang w:val="ru-RU"/>
              </w:rPr>
              <w:t xml:space="preserve"> озеро»</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/7399/</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/301528/</w:t>
            </w:r>
          </w:p>
        </w:tc>
      </w:tr>
      <w:tr w:rsidR="00041775" w:rsidRPr="00C238CE" w:rsidTr="00C238CE">
        <w:trPr>
          <w:trHeight w:hRule="exact" w:val="7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5.9.</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96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038"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28.02.2023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написать сочинение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сочинение;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C238CE">
        <w:trPr>
          <w:trHeight w:hRule="exact" w:val="446"/>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19</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175AF1">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Раздел 6. </w:t>
            </w:r>
            <w:r w:rsidRPr="00C238CE">
              <w:rPr>
                <w:rFonts w:ascii="Times New Roman" w:eastAsia="Times New Roman" w:hAnsi="Times New Roman" w:cs="Times New Roman"/>
                <w:b/>
                <w:color w:val="000000"/>
                <w:w w:val="97"/>
                <w:lang w:val="ru-RU"/>
              </w:rPr>
              <w:t xml:space="preserve">Литература </w:t>
            </w:r>
            <w:r w:rsidRPr="00C238CE">
              <w:rPr>
                <w:rFonts w:ascii="Times New Roman" w:eastAsia="Times New Roman" w:hAnsi="Times New Roman" w:cs="Times New Roman"/>
                <w:b/>
                <w:color w:val="000000"/>
                <w:w w:val="97"/>
              </w:rPr>
              <w:t>XX</w:t>
            </w:r>
            <w:r w:rsidRPr="00C238CE">
              <w:rPr>
                <w:rFonts w:ascii="Times New Roman" w:eastAsia="Times New Roman" w:hAnsi="Times New Roman" w:cs="Times New Roman"/>
                <w:b/>
                <w:color w:val="000000"/>
                <w:w w:val="97"/>
                <w:lang w:val="ru-RU"/>
              </w:rPr>
              <w:t>—</w:t>
            </w:r>
            <w:r w:rsidRPr="00C238CE">
              <w:rPr>
                <w:rFonts w:ascii="Times New Roman" w:eastAsia="Times New Roman" w:hAnsi="Times New Roman" w:cs="Times New Roman"/>
                <w:b/>
                <w:color w:val="000000"/>
                <w:w w:val="97"/>
              </w:rPr>
              <w:t>XXI</w:t>
            </w:r>
            <w:r w:rsidRPr="00C238CE">
              <w:rPr>
                <w:rFonts w:ascii="Times New Roman" w:eastAsia="Times New Roman" w:hAnsi="Times New Roman" w:cs="Times New Roman"/>
                <w:b/>
                <w:color w:val="000000"/>
                <w:w w:val="97"/>
                <w:lang w:val="ru-RU"/>
              </w:rPr>
              <w:t xml:space="preserve"> веков</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pgSz w:w="16840" w:h="11900"/>
          <w:pgMar w:top="284" w:right="640" w:bottom="1036"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824"/>
        <w:gridCol w:w="1180"/>
        <w:gridCol w:w="2150"/>
        <w:gridCol w:w="1236"/>
        <w:gridCol w:w="3424"/>
      </w:tblGrid>
      <w:tr w:rsidR="00041775" w:rsidRPr="00175AF1" w:rsidTr="00C238CE">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6.1.</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Произведения отечественной прозы на тему «Человек на </w:t>
            </w:r>
            <w:proofErr w:type="gramStart"/>
            <w:r w:rsidRPr="00C238CE">
              <w:rPr>
                <w:rFonts w:ascii="Times New Roman" w:eastAsia="Times New Roman" w:hAnsi="Times New Roman" w:cs="Times New Roman"/>
                <w:color w:val="000000"/>
                <w:w w:val="97"/>
                <w:lang w:val="ru-RU"/>
              </w:rPr>
              <w:t>войне»(</w:t>
            </w:r>
            <w:proofErr w:type="gramEnd"/>
            <w:r w:rsidRPr="00C238CE">
              <w:rPr>
                <w:rFonts w:ascii="Times New Roman" w:eastAsia="Times New Roman" w:hAnsi="Times New Roman" w:cs="Times New Roman"/>
                <w:color w:val="000000"/>
                <w:w w:val="97"/>
                <w:lang w:val="ru-RU"/>
              </w:rPr>
              <w:t xml:space="preserve">не менее двух). Например, Л. А. Кассиль. «Дорогие мои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12.04.2023 19.04.2023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Воспринимать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литературное произведение; Отвечать на вопросы (с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использованием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цитирования)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самостоятельно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формулировать вопросы к тексту;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Участвовать в коллективном диалоге;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Характеризовать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сопоставлять героев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произведения, выявлять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художественные средства их создания;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Использовать различные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виды пересказа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произведения;</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Устный опрос; Письменный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контроль;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Тестирование;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"Ровесники победы" видео-обзор книги В.</w:t>
            </w:r>
          </w:p>
          <w:p w:rsidR="00041775" w:rsidRPr="00C238CE" w:rsidRDefault="00F978D8" w:rsidP="00C238CE">
            <w:pPr>
              <w:autoSpaceDE w:val="0"/>
              <w:autoSpaceDN w:val="0"/>
              <w:spacing w:after="0" w:line="254"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Катаева "Сын полка"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youtu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be</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MB</w:t>
            </w:r>
            <w:r w:rsidRPr="00C238CE">
              <w:rPr>
                <w:rFonts w:ascii="Times New Roman" w:eastAsia="Times New Roman" w:hAnsi="Times New Roman" w:cs="Times New Roman"/>
                <w:color w:val="000000"/>
                <w:w w:val="97"/>
                <w:lang w:val="ru-RU"/>
              </w:rPr>
              <w:t>6</w:t>
            </w:r>
            <w:proofErr w:type="spellStart"/>
            <w:r w:rsidRPr="00C238CE">
              <w:rPr>
                <w:rFonts w:ascii="Times New Roman" w:eastAsia="Times New Roman" w:hAnsi="Times New Roman" w:cs="Times New Roman"/>
                <w:color w:val="000000"/>
                <w:w w:val="97"/>
              </w:rPr>
              <w:t>clXacITg</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«К 75-летию Великой Победы </w:t>
            </w:r>
            <w:proofErr w:type="spellStart"/>
            <w:r w:rsidRPr="00C238CE">
              <w:rPr>
                <w:rFonts w:ascii="Times New Roman" w:eastAsia="Times New Roman" w:hAnsi="Times New Roman" w:cs="Times New Roman"/>
                <w:color w:val="000000"/>
                <w:w w:val="97"/>
                <w:lang w:val="ru-RU"/>
              </w:rPr>
              <w:t>Л.Кассиль</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"Дорогие мои мальчишки"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youtu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be</w:t>
            </w:r>
            <w:r w:rsidRPr="00C238CE">
              <w:rPr>
                <w:rFonts w:ascii="Times New Roman" w:eastAsia="Times New Roman" w:hAnsi="Times New Roman" w:cs="Times New Roman"/>
                <w:color w:val="000000"/>
                <w:w w:val="97"/>
                <w:lang w:val="ru-RU"/>
              </w:rPr>
              <w:t>/5</w:t>
            </w:r>
            <w:proofErr w:type="spellStart"/>
            <w:r w:rsidRPr="00C238CE">
              <w:rPr>
                <w:rFonts w:ascii="Times New Roman" w:eastAsia="Times New Roman" w:hAnsi="Times New Roman" w:cs="Times New Roman"/>
                <w:color w:val="000000"/>
                <w:w w:val="97"/>
              </w:rPr>
              <w:t>eCxYOQNfJE</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Урок «К. М. Симонов. «Майор привёз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мальчишку на лафете...»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/7408/</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/298976/</w:t>
            </w:r>
          </w:p>
        </w:tc>
      </w:tr>
      <w:tr w:rsidR="00041775" w:rsidRPr="00C238CE" w:rsidTr="00B34446">
        <w:trPr>
          <w:trHeight w:hRule="exact" w:val="136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6.2.</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10.04.2023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2" w:right="288"/>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подробно пересказать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любимое произведение о войне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175AF1" w:rsidTr="00B34446">
        <w:trPr>
          <w:trHeight w:hRule="exact" w:val="666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6.3.</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2"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Произведения отечественных писателей </w:t>
            </w:r>
            <w:r w:rsidRPr="00C238CE">
              <w:rPr>
                <w:rFonts w:ascii="Times New Roman" w:eastAsia="Times New Roman" w:hAnsi="Times New Roman" w:cs="Times New Roman"/>
                <w:color w:val="000000"/>
                <w:w w:val="97"/>
              </w:rPr>
              <w:t>XIX</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XXI</w:t>
            </w:r>
            <w:r w:rsidRPr="00C238CE">
              <w:rPr>
                <w:rFonts w:ascii="Times New Roman" w:eastAsia="Times New Roman" w:hAnsi="Times New Roman" w:cs="Times New Roman"/>
                <w:color w:val="000000"/>
                <w:w w:val="97"/>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C238CE">
              <w:rPr>
                <w:rFonts w:ascii="Times New Roman" w:eastAsia="Times New Roman" w:hAnsi="Times New Roman" w:cs="Times New Roman"/>
                <w:color w:val="000000"/>
                <w:w w:val="97"/>
                <w:lang w:val="ru-RU"/>
              </w:rPr>
              <w:t>Железникова</w:t>
            </w:r>
            <w:proofErr w:type="spellEnd"/>
            <w:r w:rsidRPr="00C238CE">
              <w:rPr>
                <w:rFonts w:ascii="Times New Roman" w:eastAsia="Times New Roman" w:hAnsi="Times New Roman" w:cs="Times New Roman"/>
                <w:color w:val="000000"/>
                <w:w w:val="97"/>
                <w:lang w:val="ru-RU"/>
              </w:rPr>
              <w:t xml:space="preserve">, Ю. Я. Яковлева, Ю. И. Коваля, А. А. </w:t>
            </w:r>
            <w:proofErr w:type="spellStart"/>
            <w:r w:rsidRPr="00C238CE">
              <w:rPr>
                <w:rFonts w:ascii="Times New Roman" w:eastAsia="Times New Roman" w:hAnsi="Times New Roman" w:cs="Times New Roman"/>
                <w:color w:val="000000"/>
                <w:w w:val="97"/>
                <w:lang w:val="ru-RU"/>
              </w:rPr>
              <w:t>Гиваргизова</w:t>
            </w:r>
            <w:proofErr w:type="spellEnd"/>
            <w:r w:rsidRPr="00C238CE">
              <w:rPr>
                <w:rFonts w:ascii="Times New Roman" w:eastAsia="Times New Roman" w:hAnsi="Times New Roman" w:cs="Times New Roman"/>
                <w:color w:val="000000"/>
                <w:w w:val="97"/>
                <w:lang w:val="ru-RU"/>
              </w:rPr>
              <w:t xml:space="preserve">, М. С. </w:t>
            </w:r>
            <w:proofErr w:type="spellStart"/>
            <w:r w:rsidRPr="00C238CE">
              <w:rPr>
                <w:rFonts w:ascii="Times New Roman" w:eastAsia="Times New Roman" w:hAnsi="Times New Roman" w:cs="Times New Roman"/>
                <w:color w:val="000000"/>
                <w:w w:val="97"/>
                <w:lang w:val="ru-RU"/>
              </w:rPr>
              <w:t>Аромштам</w:t>
            </w:r>
            <w:proofErr w:type="spellEnd"/>
            <w:r w:rsidRPr="00C238CE">
              <w:rPr>
                <w:rFonts w:ascii="Times New Roman" w:eastAsia="Times New Roman" w:hAnsi="Times New Roman" w:cs="Times New Roman"/>
                <w:color w:val="000000"/>
                <w:w w:val="97"/>
                <w:lang w:val="ru-RU"/>
              </w:rPr>
              <w:t xml:space="preserve">, Н. Ю. </w:t>
            </w:r>
            <w:proofErr w:type="spellStart"/>
            <w:r w:rsidRPr="00C238CE">
              <w:rPr>
                <w:rFonts w:ascii="Times New Roman" w:eastAsia="Times New Roman" w:hAnsi="Times New Roman" w:cs="Times New Roman"/>
                <w:color w:val="000000"/>
                <w:w w:val="97"/>
                <w:lang w:val="ru-RU"/>
              </w:rPr>
              <w:t>Абгарян</w:t>
            </w:r>
            <w:proofErr w:type="spellEnd"/>
            <w:r w:rsidRPr="00C238CE">
              <w:rPr>
                <w:rFonts w:ascii="Times New Roman" w:eastAsia="Times New Roman" w:hAnsi="Times New Roman" w:cs="Times New Roman"/>
                <w:color w:val="000000"/>
                <w:w w:val="97"/>
                <w:lang w:val="ru-RU"/>
              </w:rPr>
              <w:t>, А. В.</w:t>
            </w:r>
          </w:p>
          <w:p w:rsidR="00041775" w:rsidRPr="00C238CE" w:rsidRDefault="00F978D8" w:rsidP="00C238CE">
            <w:pPr>
              <w:autoSpaceDE w:val="0"/>
              <w:autoSpaceDN w:val="0"/>
              <w:spacing w:after="0" w:line="233" w:lineRule="auto"/>
              <w:ind w:left="72"/>
              <w:rPr>
                <w:rFonts w:ascii="Times New Roman" w:hAnsi="Times New Roman" w:cs="Times New Roman"/>
                <w:lang w:val="ru-RU"/>
              </w:rPr>
            </w:pPr>
            <w:proofErr w:type="spellStart"/>
            <w:r w:rsidRPr="00C238CE">
              <w:rPr>
                <w:rFonts w:ascii="Times New Roman" w:eastAsia="Times New Roman" w:hAnsi="Times New Roman" w:cs="Times New Roman"/>
                <w:color w:val="000000"/>
                <w:w w:val="97"/>
                <w:lang w:val="ru-RU"/>
              </w:rPr>
              <w:t>Жвалевского</w:t>
            </w:r>
            <w:proofErr w:type="spellEnd"/>
            <w:r w:rsidRPr="00C238CE">
              <w:rPr>
                <w:rFonts w:ascii="Times New Roman" w:eastAsia="Times New Roman" w:hAnsi="Times New Roman" w:cs="Times New Roman"/>
                <w:color w:val="000000"/>
                <w:w w:val="97"/>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15.03.2023 20.03.2023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rPr>
            </w:pPr>
            <w:r w:rsidRPr="00C238CE">
              <w:rPr>
                <w:rFonts w:ascii="Times New Roman" w:eastAsia="Times New Roman" w:hAnsi="Times New Roman" w:cs="Times New Roman"/>
                <w:color w:val="000000"/>
                <w:w w:val="97"/>
                <w:lang w:val="ru-RU"/>
              </w:rPr>
              <w:t xml:space="preserve">Воспринимать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литературное произведение; 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формулировать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самостоятельно вопросы 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тексту, пересказывать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прозаические произведения; Определять тему, идею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Характеризовать главных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героев, составлять их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словесный портрет;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авторскую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позицию</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Высказывать</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своё</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отношение</w:t>
            </w:r>
            <w:proofErr w:type="spellEnd"/>
            <w:r w:rsidRPr="00C238CE">
              <w:rPr>
                <w:rFonts w:ascii="Times New Roman" w:eastAsia="Times New Roman" w:hAnsi="Times New Roman" w:cs="Times New Roman"/>
                <w:color w:val="000000"/>
                <w:w w:val="97"/>
              </w:rPr>
              <w:t xml:space="preserve"> к событиям, изображённым в произведении;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r w:rsidRPr="00C238CE">
              <w:rPr>
                <w:rFonts w:ascii="Times New Roman" w:eastAsia="Times New Roman" w:hAnsi="Times New Roman" w:cs="Times New Roman"/>
                <w:color w:val="000000"/>
                <w:w w:val="97"/>
              </w:rPr>
              <w:t xml:space="preserve">Устный опрос; Письменный </w:t>
            </w:r>
            <w:r w:rsidRPr="00C238CE">
              <w:rPr>
                <w:rFonts w:ascii="Times New Roman" w:hAnsi="Times New Roman" w:cs="Times New Roman"/>
              </w:rPr>
              <w:br/>
            </w:r>
            <w:r w:rsidRPr="00C238CE">
              <w:rPr>
                <w:rFonts w:ascii="Times New Roman" w:eastAsia="Times New Roman" w:hAnsi="Times New Roman" w:cs="Times New Roman"/>
                <w:color w:val="000000"/>
                <w:w w:val="97"/>
              </w:rPr>
              <w:t>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«В. Г. Короленко «В дурном обществе».</w:t>
            </w:r>
          </w:p>
          <w:p w:rsidR="00041775" w:rsidRPr="00C238CE" w:rsidRDefault="00F978D8" w:rsidP="00C238CE">
            <w:pPr>
              <w:autoSpaceDE w:val="0"/>
              <w:autoSpaceDN w:val="0"/>
              <w:spacing w:after="0" w:line="252"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Сюжет и герои»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/7406/</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/245234/ Урок «В. Г. Короленко «В дурном </w:t>
            </w:r>
            <w:proofErr w:type="spellStart"/>
            <w:r w:rsidRPr="00C238CE">
              <w:rPr>
                <w:rFonts w:ascii="Times New Roman" w:eastAsia="Times New Roman" w:hAnsi="Times New Roman" w:cs="Times New Roman"/>
                <w:color w:val="000000"/>
                <w:w w:val="97"/>
                <w:lang w:val="ru-RU"/>
              </w:rPr>
              <w:t>обществе»:«дурное</w:t>
            </w:r>
            <w:proofErr w:type="spellEnd"/>
            <w:r w:rsidRPr="00C238CE">
              <w:rPr>
                <w:rFonts w:ascii="Times New Roman" w:eastAsia="Times New Roman" w:hAnsi="Times New Roman" w:cs="Times New Roman"/>
                <w:color w:val="000000"/>
                <w:w w:val="97"/>
                <w:lang w:val="ru-RU"/>
              </w:rPr>
              <w:t xml:space="preserve"> общество» и «дурные дела»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/7405/</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/244850/</w:t>
            </w:r>
          </w:p>
        </w:tc>
      </w:tr>
      <w:tr w:rsidR="00041775" w:rsidRPr="00C238CE" w:rsidTr="00B34446">
        <w:trPr>
          <w:trHeight w:hRule="exact" w:val="85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6.4.</w:t>
            </w:r>
          </w:p>
        </w:tc>
        <w:tc>
          <w:tcPr>
            <w:tcW w:w="4660"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824"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5"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22.03.2023</w:t>
            </w:r>
          </w:p>
        </w:tc>
        <w:tc>
          <w:tcPr>
            <w:tcW w:w="2150" w:type="dxa"/>
            <w:tcBorders>
              <w:top w:val="single" w:sz="4" w:space="0" w:color="000000"/>
              <w:left w:val="single" w:sz="5"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720"/>
              <w:rPr>
                <w:rFonts w:ascii="Times New Roman" w:hAnsi="Times New Roman" w:cs="Times New Roman"/>
              </w:rPr>
            </w:pPr>
            <w:r w:rsidRPr="00C238CE">
              <w:rPr>
                <w:rFonts w:ascii="Times New Roman" w:eastAsia="Times New Roman" w:hAnsi="Times New Roman" w:cs="Times New Roman"/>
                <w:color w:val="000000"/>
                <w:w w:val="97"/>
              </w:rPr>
              <w:t>кратко пересказать произведение</w:t>
            </w:r>
          </w:p>
        </w:tc>
        <w:tc>
          <w:tcPr>
            <w:tcW w:w="1236" w:type="dxa"/>
            <w:tcBorders>
              <w:top w:val="single" w:sz="4" w:space="0" w:color="000000"/>
              <w:left w:val="single" w:sz="4" w:space="0" w:color="000000"/>
              <w:bottom w:val="single" w:sz="5"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ind w:left="72" w:right="144"/>
              <w:rPr>
                <w:rFonts w:ascii="Times New Roman" w:hAnsi="Times New Roman" w:cs="Times New Roman"/>
              </w:rPr>
            </w:pPr>
            <w:r w:rsidRPr="00C238CE">
              <w:rPr>
                <w:rFonts w:ascii="Times New Roman" w:eastAsia="Times New Roman" w:hAnsi="Times New Roman" w:cs="Times New Roman"/>
                <w:color w:val="000000"/>
                <w:w w:val="97"/>
              </w:rPr>
              <w:t>Устный опрос; сочинение;</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bl>
    <w:p w:rsidR="00041775" w:rsidRPr="00C238CE" w:rsidRDefault="00041775" w:rsidP="00C238CE">
      <w:pPr>
        <w:autoSpaceDE w:val="0"/>
        <w:autoSpaceDN w:val="0"/>
        <w:spacing w:after="0" w:line="14" w:lineRule="exact"/>
        <w:rPr>
          <w:rFonts w:ascii="Times New Roman" w:hAnsi="Times New Roman" w:cs="Times New Roman"/>
        </w:rPr>
      </w:pPr>
    </w:p>
    <w:p w:rsidR="00041775" w:rsidRPr="00C238CE" w:rsidRDefault="00041775" w:rsidP="00C238CE">
      <w:pPr>
        <w:spacing w:after="0"/>
        <w:rPr>
          <w:rFonts w:ascii="Times New Roman" w:hAnsi="Times New Roman" w:cs="Times New Roman"/>
        </w:rPr>
        <w:sectPr w:rsidR="00041775" w:rsidRPr="00C238CE">
          <w:pgSz w:w="16840" w:h="11900"/>
          <w:pgMar w:top="284" w:right="640" w:bottom="1312"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396"/>
        <w:gridCol w:w="4660"/>
        <w:gridCol w:w="528"/>
        <w:gridCol w:w="1104"/>
        <w:gridCol w:w="824"/>
        <w:gridCol w:w="1180"/>
        <w:gridCol w:w="2150"/>
        <w:gridCol w:w="1236"/>
        <w:gridCol w:w="3424"/>
      </w:tblGrid>
      <w:tr w:rsidR="00041775" w:rsidRPr="00175AF1" w:rsidTr="00B34446">
        <w:trPr>
          <w:trHeight w:hRule="exact" w:val="531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6.5.</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Произведения приключенческого жанра отечественных писателей (одно по выбору). Например, К. Булычёв «Девочка, с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lang w:val="ru-RU"/>
              </w:rPr>
              <w:t>которойничегоне</w:t>
            </w:r>
            <w:proofErr w:type="spellEnd"/>
            <w:r w:rsidRPr="00C238CE">
              <w:rPr>
                <w:rFonts w:ascii="Times New Roman" w:eastAsia="Times New Roman" w:hAnsi="Times New Roman" w:cs="Times New Roman"/>
                <w:color w:val="000000"/>
                <w:w w:val="97"/>
                <w:lang w:val="ru-RU"/>
              </w:rPr>
              <w:t xml:space="preserve">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21.04.2023 24.04.2023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Воспринимать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прозаический текст, отвечать на вопросы, пересказывать текст, используя авторские средства художественной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выразительности;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тему, идею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Характеризовать главных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героев, основные события; Писать отзыв на прочитанное произведение,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аргументировать своё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мнение;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4" w:right="288"/>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«К. Булычёв «Миллион </w:t>
            </w:r>
            <w:proofErr w:type="spellStart"/>
            <w:r w:rsidRPr="00C238CE">
              <w:rPr>
                <w:rFonts w:ascii="Times New Roman" w:eastAsia="Times New Roman" w:hAnsi="Times New Roman" w:cs="Times New Roman"/>
                <w:color w:val="000000"/>
                <w:w w:val="97"/>
                <w:lang w:val="ru-RU"/>
              </w:rPr>
              <w:t>приключений:«Джинн</w:t>
            </w:r>
            <w:proofErr w:type="spellEnd"/>
            <w:r w:rsidRPr="00C238CE">
              <w:rPr>
                <w:rFonts w:ascii="Times New Roman" w:eastAsia="Times New Roman" w:hAnsi="Times New Roman" w:cs="Times New Roman"/>
                <w:color w:val="000000"/>
                <w:w w:val="97"/>
                <w:lang w:val="ru-RU"/>
              </w:rPr>
              <w:t xml:space="preserve"> в корабле»</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youtu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be</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tvBKdrg</w:t>
            </w:r>
            <w:proofErr w:type="spellEnd"/>
            <w:r w:rsidRPr="00C238CE">
              <w:rPr>
                <w:rFonts w:ascii="Times New Roman" w:eastAsia="Times New Roman" w:hAnsi="Times New Roman" w:cs="Times New Roman"/>
                <w:color w:val="000000"/>
                <w:w w:val="97"/>
                <w:lang w:val="ru-RU"/>
              </w:rPr>
              <w:t>3</w:t>
            </w:r>
            <w:proofErr w:type="spellStart"/>
            <w:r w:rsidRPr="00C238CE">
              <w:rPr>
                <w:rFonts w:ascii="Times New Roman" w:eastAsia="Times New Roman" w:hAnsi="Times New Roman" w:cs="Times New Roman"/>
                <w:color w:val="000000"/>
                <w:w w:val="97"/>
              </w:rPr>
              <w:t>TFw</w:t>
            </w:r>
            <w:proofErr w:type="spellEnd"/>
            <w:r w:rsidRPr="00C238CE">
              <w:rPr>
                <w:rFonts w:ascii="Times New Roman" w:eastAsia="Times New Roman" w:hAnsi="Times New Roman" w:cs="Times New Roman"/>
                <w:color w:val="000000"/>
                <w:w w:val="97"/>
                <w:lang w:val="ru-RU"/>
              </w:rPr>
              <w:t xml:space="preserve"> </w:t>
            </w:r>
          </w:p>
        </w:tc>
      </w:tr>
      <w:tr w:rsidR="00041775" w:rsidRPr="00C238CE" w:rsidTr="00B34446">
        <w:trPr>
          <w:trHeight w:hRule="exact" w:val="1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6.6.</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25.04.2023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432"/>
              <w:rPr>
                <w:rFonts w:ascii="Times New Roman" w:hAnsi="Times New Roman" w:cs="Times New Roman"/>
                <w:lang w:val="ru-RU"/>
              </w:rPr>
            </w:pPr>
            <w:r w:rsidRPr="00C238CE">
              <w:rPr>
                <w:rFonts w:ascii="Times New Roman" w:eastAsia="Times New Roman" w:hAnsi="Times New Roman" w:cs="Times New Roman"/>
                <w:color w:val="000000"/>
                <w:w w:val="97"/>
                <w:lang w:val="ru-RU"/>
              </w:rPr>
              <w:t>развёрнуто отвечать на поставленные вопросы</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C238CE">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11</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175AF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Раздел 7. </w:t>
            </w:r>
            <w:r w:rsidRPr="00C238CE">
              <w:rPr>
                <w:rFonts w:ascii="Times New Roman" w:eastAsia="Times New Roman" w:hAnsi="Times New Roman" w:cs="Times New Roman"/>
                <w:b/>
                <w:color w:val="000000"/>
                <w:w w:val="97"/>
                <w:lang w:val="ru-RU"/>
              </w:rPr>
              <w:t>Литература народов Российской Федерации</w:t>
            </w:r>
          </w:p>
        </w:tc>
      </w:tr>
      <w:tr w:rsidR="00041775" w:rsidRPr="00C238CE" w:rsidTr="00B34446">
        <w:trPr>
          <w:trHeight w:hRule="exact" w:val="510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7.1.</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432"/>
              <w:rPr>
                <w:rFonts w:ascii="Times New Roman" w:hAnsi="Times New Roman" w:cs="Times New Roman"/>
              </w:rPr>
            </w:pPr>
            <w:r w:rsidRPr="00C238CE">
              <w:rPr>
                <w:rFonts w:ascii="Times New Roman" w:eastAsia="Times New Roman" w:hAnsi="Times New Roman" w:cs="Times New Roman"/>
                <w:color w:val="000000"/>
                <w:w w:val="97"/>
                <w:lang w:val="ru-RU"/>
              </w:rPr>
              <w:t xml:space="preserve">Стихотворения (одно по выбору). Например, Р. Г. </w:t>
            </w:r>
            <w:proofErr w:type="spellStart"/>
            <w:proofErr w:type="gramStart"/>
            <w:r w:rsidRPr="00C238CE">
              <w:rPr>
                <w:rFonts w:ascii="Times New Roman" w:eastAsia="Times New Roman" w:hAnsi="Times New Roman" w:cs="Times New Roman"/>
                <w:color w:val="000000"/>
                <w:w w:val="97"/>
                <w:lang w:val="ru-RU"/>
              </w:rPr>
              <w:t>Гамзатов.«</w:t>
            </w:r>
            <w:proofErr w:type="gramEnd"/>
            <w:r w:rsidRPr="00C238CE">
              <w:rPr>
                <w:rFonts w:ascii="Times New Roman" w:eastAsia="Times New Roman" w:hAnsi="Times New Roman" w:cs="Times New Roman"/>
                <w:color w:val="000000"/>
                <w:w w:val="97"/>
                <w:lang w:val="ru-RU"/>
              </w:rPr>
              <w:t>Песня</w:t>
            </w:r>
            <w:proofErr w:type="spellEnd"/>
            <w:r w:rsidRPr="00C238CE">
              <w:rPr>
                <w:rFonts w:ascii="Times New Roman" w:eastAsia="Times New Roman" w:hAnsi="Times New Roman" w:cs="Times New Roman"/>
                <w:color w:val="000000"/>
                <w:w w:val="97"/>
                <w:lang w:val="ru-RU"/>
              </w:rPr>
              <w:t xml:space="preserve"> соловья»; М. Карим. </w:t>
            </w:r>
            <w:r w:rsidRPr="00C238CE">
              <w:rPr>
                <w:rFonts w:ascii="Times New Roman" w:eastAsia="Times New Roman" w:hAnsi="Times New Roman" w:cs="Times New Roman"/>
                <w:color w:val="000000"/>
                <w:w w:val="97"/>
              </w:rPr>
              <w:t>«</w:t>
            </w:r>
            <w:proofErr w:type="spellStart"/>
            <w:r w:rsidRPr="00C238CE">
              <w:rPr>
                <w:rFonts w:ascii="Times New Roman" w:eastAsia="Times New Roman" w:hAnsi="Times New Roman" w:cs="Times New Roman"/>
                <w:color w:val="000000"/>
                <w:w w:val="97"/>
              </w:rPr>
              <w:t>Эту</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песню</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мать</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мне</w:t>
            </w:r>
            <w:proofErr w:type="spellEnd"/>
            <w:r w:rsidRPr="00C238CE">
              <w:rPr>
                <w:rFonts w:ascii="Times New Roman" w:eastAsia="Times New Roman" w:hAnsi="Times New Roman" w:cs="Times New Roman"/>
                <w:color w:val="000000"/>
                <w:w w:val="97"/>
              </w:rPr>
              <w:t xml:space="preserve">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26.04.2023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анализировать поэтический текст;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Характеризовать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лирического героя;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общность темы и её художественное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воплощение 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стихотворениях русской поэзии и в произведениях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поэтов народов России;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Выявлять художественные средства выразительности;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C238CE" w:rsidTr="00B34446">
        <w:trPr>
          <w:trHeight w:hRule="exact" w:val="2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7.2.</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27.04.2023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576"/>
              <w:rPr>
                <w:rFonts w:ascii="Times New Roman" w:hAnsi="Times New Roman" w:cs="Times New Roman"/>
              </w:rPr>
            </w:pPr>
            <w:r w:rsidRPr="00C238CE">
              <w:rPr>
                <w:rFonts w:ascii="Times New Roman" w:eastAsia="Times New Roman" w:hAnsi="Times New Roman" w:cs="Times New Roman"/>
                <w:color w:val="000000"/>
                <w:w w:val="97"/>
              </w:rPr>
              <w:t>выразительно читать поэтический текст</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Устный 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C238CE">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C238C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 xml:space="preserve">Раздел 8. </w:t>
            </w:r>
            <w:r w:rsidRPr="00C238CE">
              <w:rPr>
                <w:rFonts w:ascii="Times New Roman" w:eastAsia="Times New Roman" w:hAnsi="Times New Roman" w:cs="Times New Roman"/>
                <w:b/>
                <w:color w:val="000000"/>
                <w:w w:val="97"/>
              </w:rPr>
              <w:t>Зарубежная литература</w:t>
            </w:r>
          </w:p>
        </w:tc>
      </w:tr>
    </w:tbl>
    <w:p w:rsidR="00041775" w:rsidRPr="00C238CE" w:rsidRDefault="00041775" w:rsidP="00C238CE">
      <w:pPr>
        <w:autoSpaceDE w:val="0"/>
        <w:autoSpaceDN w:val="0"/>
        <w:spacing w:after="0" w:line="14" w:lineRule="exact"/>
        <w:rPr>
          <w:rFonts w:ascii="Times New Roman" w:hAnsi="Times New Roman" w:cs="Times New Roman"/>
        </w:rPr>
      </w:pPr>
    </w:p>
    <w:p w:rsidR="00041775" w:rsidRPr="00C238CE" w:rsidRDefault="00041775" w:rsidP="00C238CE">
      <w:pPr>
        <w:spacing w:after="0"/>
        <w:rPr>
          <w:rFonts w:ascii="Times New Roman" w:hAnsi="Times New Roman" w:cs="Times New Roman"/>
        </w:rPr>
        <w:sectPr w:rsidR="00041775" w:rsidRPr="00C238CE">
          <w:pgSz w:w="16840" w:h="11900"/>
          <w:pgMar w:top="284" w:right="640" w:bottom="1440"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396"/>
        <w:gridCol w:w="4660"/>
        <w:gridCol w:w="528"/>
        <w:gridCol w:w="1104"/>
        <w:gridCol w:w="824"/>
        <w:gridCol w:w="1180"/>
        <w:gridCol w:w="2150"/>
        <w:gridCol w:w="1236"/>
        <w:gridCol w:w="3424"/>
      </w:tblGrid>
      <w:tr w:rsidR="00041775" w:rsidRPr="00175AF1" w:rsidTr="00B34446">
        <w:trPr>
          <w:trHeight w:hRule="exact" w:val="603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8.1.</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288"/>
              <w:rPr>
                <w:rFonts w:ascii="Times New Roman" w:hAnsi="Times New Roman" w:cs="Times New Roman"/>
              </w:rPr>
            </w:pPr>
            <w:r w:rsidRPr="00C238CE">
              <w:rPr>
                <w:rFonts w:ascii="Times New Roman" w:eastAsia="Times New Roman" w:hAnsi="Times New Roman" w:cs="Times New Roman"/>
                <w:color w:val="000000"/>
                <w:w w:val="97"/>
                <w:lang w:val="ru-RU"/>
              </w:rPr>
              <w:t xml:space="preserve">Х. К. Андерсен. Сказки (одна по выбору). </w:t>
            </w:r>
            <w:proofErr w:type="spellStart"/>
            <w:r w:rsidRPr="00C238CE">
              <w:rPr>
                <w:rFonts w:ascii="Times New Roman" w:eastAsia="Times New Roman" w:hAnsi="Times New Roman" w:cs="Times New Roman"/>
                <w:color w:val="000000"/>
                <w:w w:val="97"/>
              </w:rPr>
              <w:t>Например</w:t>
            </w:r>
            <w:proofErr w:type="spellEnd"/>
            <w:r w:rsidRPr="00C238CE">
              <w:rPr>
                <w:rFonts w:ascii="Times New Roman" w:eastAsia="Times New Roman" w:hAnsi="Times New Roman" w:cs="Times New Roman"/>
                <w:color w:val="000000"/>
                <w:w w:val="97"/>
              </w:rPr>
              <w:t>, «</w:t>
            </w:r>
            <w:proofErr w:type="spellStart"/>
            <w:r w:rsidRPr="00C238CE">
              <w:rPr>
                <w:rFonts w:ascii="Times New Roman" w:eastAsia="Times New Roman" w:hAnsi="Times New Roman" w:cs="Times New Roman"/>
                <w:color w:val="000000"/>
                <w:w w:val="97"/>
              </w:rPr>
              <w:t>Снежная</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королева</w:t>
            </w:r>
            <w:proofErr w:type="spellEnd"/>
            <w:r w:rsidRPr="00C238CE">
              <w:rPr>
                <w:rFonts w:ascii="Times New Roman" w:eastAsia="Times New Roman" w:hAnsi="Times New Roman" w:cs="Times New Roman"/>
                <w:color w:val="000000"/>
                <w:w w:val="97"/>
              </w:rPr>
              <w:t>», «</w:t>
            </w:r>
            <w:proofErr w:type="spellStart"/>
            <w:r w:rsidRPr="00C238CE">
              <w:rPr>
                <w:rFonts w:ascii="Times New Roman" w:eastAsia="Times New Roman" w:hAnsi="Times New Roman" w:cs="Times New Roman"/>
                <w:color w:val="000000"/>
                <w:w w:val="97"/>
              </w:rPr>
              <w:t>Соловей</w:t>
            </w:r>
            <w:proofErr w:type="spellEnd"/>
            <w:r w:rsidRPr="00C238CE">
              <w:rPr>
                <w:rFonts w:ascii="Times New Roman" w:eastAsia="Times New Roman" w:hAnsi="Times New Roman" w:cs="Times New Roman"/>
                <w:color w:val="000000"/>
                <w:w w:val="97"/>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28.04.2023 03.05.2023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Читать сказку, отвечать на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вопросы, пересказывать;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сюжет,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композиционные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художественные особенности произведения;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Формулировать вопросы 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отдельным фрагментам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сказки;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Характеризовать главных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героев, сравнивать их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поступки;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Высказывать своё отношение к событиям и героям сказки;</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«Х. К. Андерсен. «Снежная королева».</w:t>
            </w:r>
          </w:p>
          <w:p w:rsidR="00041775" w:rsidRPr="00C238CE" w:rsidRDefault="00F978D8" w:rsidP="00C238CE">
            <w:pPr>
              <w:autoSpaceDE w:val="0"/>
              <w:autoSpaceDN w:val="0"/>
              <w:spacing w:after="0" w:line="252"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Реальность и фантастика»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/7413/</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/311020/ Урок «Х. К. Андерсен. «Снежная королева». Что есть красота?» (РЭШ)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/7412/</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/301004/ </w:t>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www</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culture</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live</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movies</w:t>
            </w:r>
            <w:r w:rsidRPr="00C238CE">
              <w:rPr>
                <w:rFonts w:ascii="Times New Roman" w:eastAsia="Times New Roman" w:hAnsi="Times New Roman" w:cs="Times New Roman"/>
                <w:color w:val="000000"/>
                <w:w w:val="97"/>
                <w:lang w:val="ru-RU"/>
              </w:rPr>
              <w:t>/759/</w:t>
            </w:r>
            <w:proofErr w:type="spellStart"/>
            <w:r w:rsidRPr="00C238CE">
              <w:rPr>
                <w:rFonts w:ascii="Times New Roman" w:eastAsia="Times New Roman" w:hAnsi="Times New Roman" w:cs="Times New Roman"/>
                <w:color w:val="000000"/>
                <w:w w:val="97"/>
              </w:rPr>
              <w:t>snezhnaya</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koroleva</w:t>
            </w:r>
            <w:proofErr w:type="spellEnd"/>
          </w:p>
        </w:tc>
      </w:tr>
      <w:tr w:rsidR="00041775" w:rsidRPr="00175AF1" w:rsidTr="00C238CE">
        <w:trPr>
          <w:trHeight w:hRule="exact" w:val="587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8.2.</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rPr>
            </w:pPr>
            <w:r w:rsidRPr="00C238CE">
              <w:rPr>
                <w:rFonts w:ascii="Times New Roman" w:eastAsia="Times New Roman" w:hAnsi="Times New Roman" w:cs="Times New Roman"/>
                <w:color w:val="000000"/>
                <w:w w:val="97"/>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C238CE">
              <w:rPr>
                <w:rFonts w:ascii="Times New Roman" w:eastAsia="Times New Roman" w:hAnsi="Times New Roman" w:cs="Times New Roman"/>
                <w:color w:val="000000"/>
                <w:w w:val="97"/>
                <w:lang w:val="ru-RU"/>
              </w:rPr>
              <w:t>Толкин</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eastAsia="Times New Roman" w:hAnsi="Times New Roman" w:cs="Times New Roman"/>
                <w:color w:val="000000"/>
                <w:w w:val="97"/>
              </w:rPr>
              <w:t>«</w:t>
            </w:r>
            <w:proofErr w:type="spellStart"/>
            <w:r w:rsidRPr="00C238CE">
              <w:rPr>
                <w:rFonts w:ascii="Times New Roman" w:eastAsia="Times New Roman" w:hAnsi="Times New Roman" w:cs="Times New Roman"/>
                <w:color w:val="000000"/>
                <w:w w:val="97"/>
              </w:rPr>
              <w:t>Хоббит</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или</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Туда</w:t>
            </w:r>
            <w:proofErr w:type="spellEnd"/>
            <w:r w:rsidRPr="00C238CE">
              <w:rPr>
                <w:rFonts w:ascii="Times New Roman" w:eastAsia="Times New Roman" w:hAnsi="Times New Roman" w:cs="Times New Roman"/>
                <w:color w:val="000000"/>
                <w:w w:val="97"/>
              </w:rPr>
              <w:t xml:space="preserve">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05.05.2023 11.05.2023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произведение, задавать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вопросы к отдельным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фрагментам, формулировать тему и основную идею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прочитанных глав;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Рассуждать о героях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проблематике произведения, обосновывать свои суждения с опорой на текст;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Выявлять своеобразие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авторской сказочной прозы и её отличие от народной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сказки;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Выделять ключевые эпизоды в тексте произведения;</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4"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«Льюис Кэрролл «Алиса в Стране чудес»</w:t>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youtu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be</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uCaPJaHyXWs</w:t>
            </w:r>
            <w:proofErr w:type="spellEnd"/>
          </w:p>
        </w:tc>
      </w:tr>
      <w:tr w:rsidR="00041775" w:rsidRPr="00175AF1" w:rsidTr="00C238CE">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8.3.</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Зарубежная проза о детях и подростках (два произведения по выбору). Например, М. Твен. «Приключения Тома </w:t>
            </w:r>
            <w:proofErr w:type="spellStart"/>
            <w:r w:rsidRPr="00C238CE">
              <w:rPr>
                <w:rFonts w:ascii="Times New Roman" w:eastAsia="Times New Roman" w:hAnsi="Times New Roman" w:cs="Times New Roman"/>
                <w:color w:val="000000"/>
                <w:w w:val="97"/>
                <w:lang w:val="ru-RU"/>
              </w:rPr>
              <w:t>Сойера</w:t>
            </w:r>
            <w:proofErr w:type="spellEnd"/>
            <w:r w:rsidRPr="00C238CE">
              <w:rPr>
                <w:rFonts w:ascii="Times New Roman" w:eastAsia="Times New Roman" w:hAnsi="Times New Roman" w:cs="Times New Roman"/>
                <w:color w:val="000000"/>
                <w:w w:val="97"/>
                <w:lang w:val="ru-RU"/>
              </w:rPr>
              <w:t>»</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(главы); Дж. Лондон. «Сказание о </w:t>
            </w:r>
            <w:proofErr w:type="spellStart"/>
            <w:r w:rsidRPr="00C238CE">
              <w:rPr>
                <w:rFonts w:ascii="Times New Roman" w:eastAsia="Times New Roman" w:hAnsi="Times New Roman" w:cs="Times New Roman"/>
                <w:color w:val="000000"/>
                <w:w w:val="97"/>
                <w:lang w:val="ru-RU"/>
              </w:rPr>
              <w:t>Кише</w:t>
            </w:r>
            <w:proofErr w:type="spellEnd"/>
            <w:r w:rsidRPr="00C238CE">
              <w:rPr>
                <w:rFonts w:ascii="Times New Roman" w:eastAsia="Times New Roman" w:hAnsi="Times New Roman" w:cs="Times New Roman"/>
                <w:color w:val="000000"/>
                <w:w w:val="97"/>
                <w:lang w:val="ru-RU"/>
              </w:rPr>
              <w:t xml:space="preserve">»; Р. </w:t>
            </w:r>
            <w:proofErr w:type="spellStart"/>
            <w:r w:rsidRPr="00C238CE">
              <w:rPr>
                <w:rFonts w:ascii="Times New Roman" w:eastAsia="Times New Roman" w:hAnsi="Times New Roman" w:cs="Times New Roman"/>
                <w:color w:val="000000"/>
                <w:w w:val="97"/>
                <w:lang w:val="ru-RU"/>
              </w:rPr>
              <w:t>Брэдбери</w:t>
            </w:r>
            <w:proofErr w:type="spellEnd"/>
            <w:r w:rsidRPr="00C238CE">
              <w:rPr>
                <w:rFonts w:ascii="Times New Roman" w:eastAsia="Times New Roman" w:hAnsi="Times New Roman" w:cs="Times New Roman"/>
                <w:color w:val="000000"/>
                <w:w w:val="97"/>
                <w:lang w:val="ru-RU"/>
              </w:rPr>
              <w:t>. 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16.05.2023 23.05.2023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ight="144"/>
              <w:rPr>
                <w:rFonts w:ascii="Times New Roman" w:hAnsi="Times New Roman" w:cs="Times New Roman"/>
              </w:rPr>
            </w:pPr>
            <w:r w:rsidRPr="00C238CE">
              <w:rPr>
                <w:rFonts w:ascii="Times New Roman" w:eastAsia="Times New Roman" w:hAnsi="Times New Roman" w:cs="Times New Roman"/>
                <w:color w:val="000000"/>
                <w:w w:val="97"/>
                <w:lang w:val="ru-RU"/>
              </w:rPr>
              <w:t xml:space="preserve">Воспринимать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литературное произведение; 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самостоятельно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формулировать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пересказывать содержание отдельных глав;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Определять тему, идею </w:t>
            </w:r>
            <w:r w:rsidRPr="00C238CE">
              <w:rPr>
                <w:rFonts w:ascii="Times New Roman" w:hAnsi="Times New Roman" w:cs="Times New Roman"/>
                <w:lang w:val="ru-RU"/>
              </w:rPr>
              <w:br/>
            </w:r>
            <w:proofErr w:type="spellStart"/>
            <w:r w:rsidRPr="00C238CE">
              <w:rPr>
                <w:rFonts w:ascii="Times New Roman" w:eastAsia="Times New Roman" w:hAnsi="Times New Roman" w:cs="Times New Roman"/>
                <w:color w:val="000000"/>
                <w:w w:val="97"/>
              </w:rPr>
              <w:t>произведения</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Характеризовать</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главных</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героев</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составлять</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их</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словесные</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портреты</w:t>
            </w:r>
            <w:proofErr w:type="spellEnd"/>
            <w:r w:rsidRPr="00C238CE">
              <w:rPr>
                <w:rFonts w:ascii="Times New Roman" w:eastAsia="Times New Roman" w:hAnsi="Times New Roman" w:cs="Times New Roman"/>
                <w:color w:val="000000"/>
                <w:w w:val="97"/>
              </w:rPr>
              <w:t>;</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rPr>
            </w:pPr>
            <w:r w:rsidRPr="00C238CE">
              <w:rPr>
                <w:rFonts w:ascii="Times New Roman" w:eastAsia="Times New Roman" w:hAnsi="Times New Roman" w:cs="Times New Roman"/>
                <w:color w:val="000000"/>
                <w:w w:val="97"/>
              </w:rPr>
              <w:t xml:space="preserve">Устный опрос; Контрольная </w:t>
            </w:r>
            <w:r w:rsidRPr="00C238CE">
              <w:rPr>
                <w:rFonts w:ascii="Times New Roman" w:hAnsi="Times New Roman" w:cs="Times New Roman"/>
              </w:rPr>
              <w:br/>
            </w:r>
            <w:r w:rsidRPr="00C238CE">
              <w:rPr>
                <w:rFonts w:ascii="Times New Roman" w:eastAsia="Times New Roman" w:hAnsi="Times New Roman" w:cs="Times New Roman"/>
                <w:color w:val="000000"/>
                <w:w w:val="97"/>
              </w:rPr>
              <w:t>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2"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«М. Твен. «Приключения Тома </w:t>
            </w:r>
            <w:proofErr w:type="spellStart"/>
            <w:r w:rsidRPr="00C238CE">
              <w:rPr>
                <w:rFonts w:ascii="Times New Roman" w:eastAsia="Times New Roman" w:hAnsi="Times New Roman" w:cs="Times New Roman"/>
                <w:color w:val="000000"/>
                <w:w w:val="97"/>
                <w:lang w:val="ru-RU"/>
              </w:rPr>
              <w:t>Сойера</w:t>
            </w:r>
            <w:proofErr w:type="spellEnd"/>
            <w:r w:rsidRPr="00C238CE">
              <w:rPr>
                <w:rFonts w:ascii="Times New Roman" w:eastAsia="Times New Roman" w:hAnsi="Times New Roman" w:cs="Times New Roman"/>
                <w:color w:val="000000"/>
                <w:w w:val="97"/>
                <w:lang w:val="ru-RU"/>
              </w:rPr>
              <w:t xml:space="preserve">»(РЭШ)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/7411/</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 xml:space="preserve">/299105/ Урок «Дж. Лондон «Сказание о </w:t>
            </w:r>
            <w:proofErr w:type="spellStart"/>
            <w:r w:rsidRPr="00C238CE">
              <w:rPr>
                <w:rFonts w:ascii="Times New Roman" w:eastAsia="Times New Roman" w:hAnsi="Times New Roman" w:cs="Times New Roman"/>
                <w:color w:val="000000"/>
                <w:w w:val="97"/>
                <w:lang w:val="ru-RU"/>
              </w:rPr>
              <w:t>Кише</w:t>
            </w:r>
            <w:proofErr w:type="spellEnd"/>
            <w:r w:rsidRPr="00C238CE">
              <w:rPr>
                <w:rFonts w:ascii="Times New Roman" w:eastAsia="Times New Roman" w:hAnsi="Times New Roman" w:cs="Times New Roman"/>
                <w:color w:val="000000"/>
                <w:w w:val="97"/>
                <w:lang w:val="ru-RU"/>
              </w:rPr>
              <w:t xml:space="preserve">» (РЭШ) </w:t>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/7410/</w:t>
            </w:r>
            <w:r w:rsidRPr="00C238CE">
              <w:rPr>
                <w:rFonts w:ascii="Times New Roman" w:eastAsia="Times New Roman" w:hAnsi="Times New Roman" w:cs="Times New Roman"/>
                <w:color w:val="000000"/>
                <w:w w:val="97"/>
              </w:rPr>
              <w:t>start</w:t>
            </w:r>
            <w:r w:rsidRPr="00C238CE">
              <w:rPr>
                <w:rFonts w:ascii="Times New Roman" w:eastAsia="Times New Roman" w:hAnsi="Times New Roman" w:cs="Times New Roman"/>
                <w:color w:val="000000"/>
                <w:w w:val="97"/>
                <w:lang w:val="ru-RU"/>
              </w:rPr>
              <w:t>/305385/</w:t>
            </w:r>
          </w:p>
        </w:tc>
      </w:tr>
      <w:tr w:rsidR="00041775" w:rsidRPr="00175AF1" w:rsidTr="00B34446">
        <w:trPr>
          <w:trHeight w:hRule="exact" w:val="354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lastRenderedPageBreak/>
              <w:t>8.4.</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Зарубежная приключенческая проза (два произведения по выбору). Например, Р. Л. Стивенсон. «Остров сокровищ», «Чёрная стрела»(главы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27.05.2023 28.05.2023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Читать литературное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произведение, отвечать на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Самостоятельно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формулировать вопросы к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произведению в процессе его анализа;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Сопоставлять произведения по жанровым особенностям;</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4"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Урок «Роберт Льюис Стивенсон» (</w:t>
            </w:r>
            <w:proofErr w:type="spellStart"/>
            <w:r w:rsidRPr="00C238CE">
              <w:rPr>
                <w:rFonts w:ascii="Times New Roman" w:eastAsia="Times New Roman" w:hAnsi="Times New Roman" w:cs="Times New Roman"/>
                <w:color w:val="000000"/>
                <w:w w:val="97"/>
                <w:lang w:val="ru-RU"/>
              </w:rPr>
              <w:t>Инфоурок</w:t>
            </w:r>
            <w:proofErr w:type="spellEnd"/>
            <w:r w:rsidRPr="00C238CE">
              <w:rPr>
                <w:rFonts w:ascii="Times New Roman" w:eastAsia="Times New Roman" w:hAnsi="Times New Roman" w:cs="Times New Roman"/>
                <w:color w:val="000000"/>
                <w:w w:val="97"/>
                <w:lang w:val="ru-RU"/>
              </w:rPr>
              <w:t xml:space="preserve">) </w:t>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iu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video</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lessons</w:t>
            </w:r>
            <w:r w:rsidRPr="00C238CE">
              <w:rPr>
                <w:rFonts w:ascii="Times New Roman" w:eastAsia="Times New Roman" w:hAnsi="Times New Roman" w:cs="Times New Roman"/>
                <w:color w:val="000000"/>
                <w:w w:val="97"/>
                <w:lang w:val="ru-RU"/>
              </w:rPr>
              <w:t>/85</w:t>
            </w:r>
            <w:r w:rsidRPr="00C238CE">
              <w:rPr>
                <w:rFonts w:ascii="Times New Roman" w:eastAsia="Times New Roman" w:hAnsi="Times New Roman" w:cs="Times New Roman"/>
                <w:color w:val="000000"/>
                <w:w w:val="97"/>
              </w:rPr>
              <w:t>d</w:t>
            </w:r>
            <w:r w:rsidRPr="00C238CE">
              <w:rPr>
                <w:rFonts w:ascii="Times New Roman" w:eastAsia="Times New Roman" w:hAnsi="Times New Roman" w:cs="Times New Roman"/>
                <w:color w:val="000000"/>
                <w:w w:val="97"/>
                <w:lang w:val="ru-RU"/>
              </w:rPr>
              <w:t>53</w:t>
            </w:r>
            <w:proofErr w:type="spellStart"/>
            <w:r w:rsidRPr="00C238CE">
              <w:rPr>
                <w:rFonts w:ascii="Times New Roman" w:eastAsia="Times New Roman" w:hAnsi="Times New Roman" w:cs="Times New Roman"/>
                <w:color w:val="000000"/>
                <w:w w:val="97"/>
              </w:rPr>
              <w:t>cff</w:t>
            </w:r>
            <w:proofErr w:type="spellEnd"/>
            <w:r w:rsidRPr="00C238CE">
              <w:rPr>
                <w:rFonts w:ascii="Times New Roman" w:eastAsia="Times New Roman" w:hAnsi="Times New Roman" w:cs="Times New Roman"/>
                <w:color w:val="000000"/>
                <w:w w:val="97"/>
                <w:lang w:val="ru-RU"/>
              </w:rPr>
              <w:t>-72</w:t>
            </w:r>
            <w:r w:rsidRPr="00C238CE">
              <w:rPr>
                <w:rFonts w:ascii="Times New Roman" w:eastAsia="Times New Roman" w:hAnsi="Times New Roman" w:cs="Times New Roman"/>
                <w:color w:val="000000"/>
                <w:w w:val="97"/>
              </w:rPr>
              <w:t>f</w:t>
            </w:r>
            <w:r w:rsidRPr="00C238CE">
              <w:rPr>
                <w:rFonts w:ascii="Times New Roman" w:eastAsia="Times New Roman" w:hAnsi="Times New Roman" w:cs="Times New Roman"/>
                <w:color w:val="000000"/>
                <w:w w:val="97"/>
                <w:lang w:val="ru-RU"/>
              </w:rPr>
              <w:t>3-4270-</w:t>
            </w:r>
            <w:r w:rsidRPr="00C238CE">
              <w:rPr>
                <w:rFonts w:ascii="Times New Roman" w:eastAsia="Times New Roman" w:hAnsi="Times New Roman" w:cs="Times New Roman"/>
                <w:color w:val="000000"/>
                <w:w w:val="97"/>
              </w:rPr>
              <w:t>ab</w:t>
            </w:r>
            <w:r w:rsidRPr="00C238CE">
              <w:rPr>
                <w:rFonts w:ascii="Times New Roman" w:eastAsia="Times New Roman" w:hAnsi="Times New Roman" w:cs="Times New Roman"/>
                <w:color w:val="000000"/>
                <w:w w:val="97"/>
                <w:lang w:val="ru-RU"/>
              </w:rPr>
              <w:t>90-9</w:t>
            </w:r>
            <w:r w:rsidRPr="00C238CE">
              <w:rPr>
                <w:rFonts w:ascii="Times New Roman" w:eastAsia="Times New Roman" w:hAnsi="Times New Roman" w:cs="Times New Roman"/>
                <w:color w:val="000000"/>
                <w:w w:val="97"/>
              </w:rPr>
              <w:t>b</w:t>
            </w:r>
            <w:r w:rsidRPr="00C238CE">
              <w:rPr>
                <w:rFonts w:ascii="Times New Roman" w:eastAsia="Times New Roman" w:hAnsi="Times New Roman" w:cs="Times New Roman"/>
                <w:color w:val="000000"/>
                <w:w w:val="97"/>
                <w:lang w:val="ru-RU"/>
              </w:rPr>
              <w:t>21</w:t>
            </w:r>
            <w:proofErr w:type="spellStart"/>
            <w:r w:rsidRPr="00C238CE">
              <w:rPr>
                <w:rFonts w:ascii="Times New Roman" w:eastAsia="Times New Roman" w:hAnsi="Times New Roman" w:cs="Times New Roman"/>
                <w:color w:val="000000"/>
                <w:w w:val="97"/>
              </w:rPr>
              <w:t>cec</w:t>
            </w:r>
            <w:proofErr w:type="spellEnd"/>
            <w:r w:rsidRPr="00C238CE">
              <w:rPr>
                <w:rFonts w:ascii="Times New Roman" w:eastAsia="Times New Roman" w:hAnsi="Times New Roman" w:cs="Times New Roman"/>
                <w:color w:val="000000"/>
                <w:w w:val="97"/>
                <w:lang w:val="ru-RU"/>
              </w:rPr>
              <w:t>61</w:t>
            </w:r>
            <w:r w:rsidRPr="00C238CE">
              <w:rPr>
                <w:rFonts w:ascii="Times New Roman" w:eastAsia="Times New Roman" w:hAnsi="Times New Roman" w:cs="Times New Roman"/>
                <w:color w:val="000000"/>
                <w:w w:val="97"/>
              </w:rPr>
              <w:t>ebb</w:t>
            </w:r>
            <w:r w:rsidRPr="00C238CE">
              <w:rPr>
                <w:rFonts w:ascii="Times New Roman" w:eastAsia="Times New Roman" w:hAnsi="Times New Roman" w:cs="Times New Roman"/>
                <w:color w:val="000000"/>
                <w:w w:val="97"/>
                <w:lang w:val="ru-RU"/>
              </w:rPr>
              <w:t xml:space="preserve"> </w:t>
            </w:r>
          </w:p>
        </w:tc>
      </w:tr>
    </w:tbl>
    <w:p w:rsidR="00041775" w:rsidRPr="00C238CE" w:rsidRDefault="00041775" w:rsidP="00C238CE">
      <w:pPr>
        <w:autoSpaceDE w:val="0"/>
        <w:autoSpaceDN w:val="0"/>
        <w:spacing w:after="0" w:line="14" w:lineRule="exact"/>
        <w:rPr>
          <w:rFonts w:ascii="Times New Roman" w:hAnsi="Times New Roman" w:cs="Times New Roman"/>
          <w:lang w:val="ru-RU"/>
        </w:rPr>
      </w:pPr>
    </w:p>
    <w:p w:rsidR="00041775" w:rsidRPr="00C238CE" w:rsidRDefault="00041775" w:rsidP="00C238CE">
      <w:pPr>
        <w:spacing w:after="0"/>
        <w:rPr>
          <w:rFonts w:ascii="Times New Roman" w:hAnsi="Times New Roman" w:cs="Times New Roman"/>
          <w:lang w:val="ru-RU"/>
        </w:rPr>
        <w:sectPr w:rsidR="00041775" w:rsidRPr="00C238CE" w:rsidSect="00C238CE">
          <w:pgSz w:w="16840" w:h="11900"/>
          <w:pgMar w:top="567" w:right="640" w:bottom="286" w:left="666" w:header="720" w:footer="720" w:gutter="0"/>
          <w:cols w:space="720" w:equalWidth="0">
            <w:col w:w="15534" w:space="0"/>
          </w:cols>
          <w:docGrid w:linePitch="360"/>
        </w:sectPr>
      </w:pPr>
    </w:p>
    <w:p w:rsidR="00041775" w:rsidRPr="00C238CE" w:rsidRDefault="00041775" w:rsidP="00C238CE">
      <w:pPr>
        <w:autoSpaceDE w:val="0"/>
        <w:autoSpaceDN w:val="0"/>
        <w:spacing w:after="0" w:line="220" w:lineRule="exact"/>
        <w:rPr>
          <w:rFonts w:ascii="Times New Roman" w:hAnsi="Times New Roman" w:cs="Times New Roman"/>
          <w:lang w:val="ru-RU"/>
        </w:rPr>
      </w:pPr>
    </w:p>
    <w:tbl>
      <w:tblPr>
        <w:tblW w:w="0" w:type="auto"/>
        <w:tblInd w:w="6" w:type="dxa"/>
        <w:tblLayout w:type="fixed"/>
        <w:tblLook w:val="04A0" w:firstRow="1" w:lastRow="0" w:firstColumn="1" w:lastColumn="0" w:noHBand="0" w:noVBand="1"/>
      </w:tblPr>
      <w:tblGrid>
        <w:gridCol w:w="396"/>
        <w:gridCol w:w="4660"/>
        <w:gridCol w:w="528"/>
        <w:gridCol w:w="1104"/>
        <w:gridCol w:w="824"/>
        <w:gridCol w:w="1180"/>
        <w:gridCol w:w="2150"/>
        <w:gridCol w:w="1236"/>
        <w:gridCol w:w="3424"/>
      </w:tblGrid>
      <w:tr w:rsidR="00041775" w:rsidRPr="00C238CE" w:rsidTr="00C238CE">
        <w:trPr>
          <w:trHeight w:hRule="exact" w:val="57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8.5.</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7"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Зарубежная проза о животных (одно-два произведения по выбору). Например, Э. Сетон-Томпсон. «Королевская </w:t>
            </w:r>
            <w:proofErr w:type="spellStart"/>
            <w:r w:rsidRPr="00C238CE">
              <w:rPr>
                <w:rFonts w:ascii="Times New Roman" w:eastAsia="Times New Roman" w:hAnsi="Times New Roman" w:cs="Times New Roman"/>
                <w:color w:val="000000"/>
                <w:w w:val="97"/>
                <w:lang w:val="ru-RU"/>
              </w:rPr>
              <w:t>аналостанка</w:t>
            </w:r>
            <w:proofErr w:type="spellEnd"/>
            <w:r w:rsidRPr="00C238CE">
              <w:rPr>
                <w:rFonts w:ascii="Times New Roman" w:eastAsia="Times New Roman" w:hAnsi="Times New Roman" w:cs="Times New Roman"/>
                <w:color w:val="000000"/>
                <w:w w:val="97"/>
                <w:lang w:val="ru-RU"/>
              </w:rPr>
              <w:t>»; Дж. Даррелл. «Говорящий свёрток»; Дж. Лондон. «Белый Клык»; Дж.</w:t>
            </w:r>
          </w:p>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lang w:val="ru-RU"/>
              </w:rPr>
              <w:t xml:space="preserve">Р. Киплинг. </w:t>
            </w:r>
            <w:r w:rsidRPr="00C238CE">
              <w:rPr>
                <w:rFonts w:ascii="Times New Roman" w:eastAsia="Times New Roman" w:hAnsi="Times New Roman" w:cs="Times New Roman"/>
                <w:color w:val="000000"/>
                <w:w w:val="97"/>
              </w:rPr>
              <w:t>«</w:t>
            </w:r>
            <w:proofErr w:type="spellStart"/>
            <w:r w:rsidRPr="00C238CE">
              <w:rPr>
                <w:rFonts w:ascii="Times New Roman" w:eastAsia="Times New Roman" w:hAnsi="Times New Roman" w:cs="Times New Roman"/>
                <w:color w:val="000000"/>
                <w:w w:val="97"/>
              </w:rPr>
              <w:t>Маугли</w:t>
            </w:r>
            <w:proofErr w:type="spellEnd"/>
            <w:r w:rsidRPr="00C238CE">
              <w:rPr>
                <w:rFonts w:ascii="Times New Roman" w:eastAsia="Times New Roman" w:hAnsi="Times New Roman" w:cs="Times New Roman"/>
                <w:color w:val="000000"/>
                <w:w w:val="97"/>
              </w:rPr>
              <w:t>», «</w:t>
            </w:r>
            <w:proofErr w:type="spellStart"/>
            <w:r w:rsidRPr="00C238CE">
              <w:rPr>
                <w:rFonts w:ascii="Times New Roman" w:eastAsia="Times New Roman" w:hAnsi="Times New Roman" w:cs="Times New Roman"/>
                <w:color w:val="000000"/>
                <w:w w:val="97"/>
              </w:rPr>
              <w:t>Рикки-Тикки-Тави</w:t>
            </w:r>
            <w:proofErr w:type="spellEnd"/>
            <w:r w:rsidRPr="00C238CE">
              <w:rPr>
                <w:rFonts w:ascii="Times New Roman" w:eastAsia="Times New Roman" w:hAnsi="Times New Roman" w:cs="Times New Roman"/>
                <w:color w:val="000000"/>
                <w:w w:val="97"/>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5" w:lineRule="auto"/>
              <w:jc w:val="center"/>
              <w:rPr>
                <w:rFonts w:ascii="Times New Roman" w:hAnsi="Times New Roman" w:cs="Times New Roman"/>
              </w:rPr>
            </w:pPr>
            <w:r w:rsidRPr="00C238CE">
              <w:rPr>
                <w:rFonts w:ascii="Times New Roman" w:eastAsia="Times New Roman" w:hAnsi="Times New Roman" w:cs="Times New Roman"/>
                <w:color w:val="000000"/>
                <w:w w:val="97"/>
              </w:rPr>
              <w:t>01.03.2023 10.03.2023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4"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Воспринимать и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выразительно читать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литературное произведение; Отвечать на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самостоятельно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формулировать вопросы,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пересказывать содержание произведения или отдельных глав;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Сопоставлять произведения по жанровым особенностям; Выстраивать с помощью учителя траекторию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самостоятельного чтения;</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47" w:lineRule="auto"/>
              <w:ind w:left="72" w:right="144"/>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Письменный</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контроль</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175AF1" w:rsidTr="00C238CE">
        <w:trPr>
          <w:trHeight w:hRule="exact" w:val="132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8.6.</w:t>
            </w: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jc w:val="center"/>
              <w:rPr>
                <w:rFonts w:ascii="Times New Roman" w:hAnsi="Times New Roman" w:cs="Times New Roman"/>
              </w:rPr>
            </w:pPr>
            <w:r w:rsidRPr="00C238CE">
              <w:rPr>
                <w:rFonts w:ascii="Times New Roman" w:eastAsia="Times New Roman" w:hAnsi="Times New Roman" w:cs="Times New Roman"/>
                <w:color w:val="000000"/>
                <w:w w:val="97"/>
              </w:rPr>
              <w:t>24.05.2023</w:t>
            </w:r>
          </w:p>
        </w:tc>
        <w:tc>
          <w:tcPr>
            <w:tcW w:w="2150"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50" w:lineRule="auto"/>
              <w:ind w:left="72" w:right="144"/>
              <w:rPr>
                <w:rFonts w:ascii="Times New Roman" w:hAnsi="Times New Roman" w:cs="Times New Roman"/>
                <w:lang w:val="ru-RU"/>
              </w:rPr>
            </w:pPr>
            <w:r w:rsidRPr="00C238CE">
              <w:rPr>
                <w:rFonts w:ascii="Times New Roman" w:eastAsia="Times New Roman" w:hAnsi="Times New Roman" w:cs="Times New Roman"/>
                <w:color w:val="000000"/>
                <w:w w:val="97"/>
                <w:lang w:val="ru-RU"/>
              </w:rPr>
              <w:t>выразительно читать и пересказывать литературное произведение</w:t>
            </w:r>
          </w:p>
        </w:tc>
        <w:tc>
          <w:tcPr>
            <w:tcW w:w="1236" w:type="dxa"/>
            <w:tcBorders>
              <w:top w:val="single" w:sz="4" w:space="0" w:color="000000"/>
              <w:left w:val="single" w:sz="4" w:space="0" w:color="000000"/>
              <w:bottom w:val="single" w:sz="4" w:space="0" w:color="000000"/>
              <w:right w:val="single" w:sz="5"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Устный</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опрос</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4"/>
              <w:rPr>
                <w:rFonts w:ascii="Times New Roman" w:hAnsi="Times New Roman" w:cs="Times New Roman"/>
                <w:lang w:val="ru-RU"/>
              </w:rPr>
            </w:pPr>
            <w:r w:rsidRPr="00C238CE">
              <w:rPr>
                <w:rFonts w:ascii="Times New Roman" w:eastAsia="Times New Roman" w:hAnsi="Times New Roman" w:cs="Times New Roman"/>
                <w:color w:val="000000"/>
                <w:w w:val="97"/>
                <w:lang w:val="ru-RU"/>
              </w:rPr>
              <w:t xml:space="preserve">Урок «Внеклассная литература. Задание на </w:t>
            </w:r>
            <w:r w:rsidRPr="00C238CE">
              <w:rPr>
                <w:rFonts w:ascii="Times New Roman" w:hAnsi="Times New Roman" w:cs="Times New Roman"/>
                <w:lang w:val="ru-RU"/>
              </w:rPr>
              <w:br/>
            </w:r>
            <w:r w:rsidRPr="00C238CE">
              <w:rPr>
                <w:rFonts w:ascii="Times New Roman" w:eastAsia="Times New Roman" w:hAnsi="Times New Roman" w:cs="Times New Roman"/>
                <w:color w:val="000000"/>
                <w:w w:val="97"/>
                <w:lang w:val="ru-RU"/>
              </w:rPr>
              <w:t xml:space="preserve">лето» (РЭШ) </w:t>
            </w:r>
            <w:r w:rsidRPr="00C238CE">
              <w:rPr>
                <w:rFonts w:ascii="Times New Roman" w:eastAsia="Times New Roman" w:hAnsi="Times New Roman" w:cs="Times New Roman"/>
                <w:color w:val="000000"/>
                <w:w w:val="97"/>
              </w:rPr>
              <w:t>https</w:t>
            </w:r>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resh</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edu</w:t>
            </w:r>
            <w:proofErr w:type="spellEnd"/>
            <w:r w:rsidRPr="00C238CE">
              <w:rPr>
                <w:rFonts w:ascii="Times New Roman" w:eastAsia="Times New Roman" w:hAnsi="Times New Roman" w:cs="Times New Roman"/>
                <w:color w:val="000000"/>
                <w:w w:val="97"/>
                <w:lang w:val="ru-RU"/>
              </w:rPr>
              <w:t>.</w:t>
            </w:r>
            <w:proofErr w:type="spellStart"/>
            <w:r w:rsidRPr="00C238CE">
              <w:rPr>
                <w:rFonts w:ascii="Times New Roman" w:eastAsia="Times New Roman" w:hAnsi="Times New Roman" w:cs="Times New Roman"/>
                <w:color w:val="000000"/>
                <w:w w:val="97"/>
              </w:rPr>
              <w:t>ru</w:t>
            </w:r>
            <w:proofErr w:type="spellEnd"/>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subject</w:t>
            </w:r>
            <w:r w:rsidRPr="00C238CE">
              <w:rPr>
                <w:rFonts w:ascii="Times New Roman" w:eastAsia="Times New Roman" w:hAnsi="Times New Roman" w:cs="Times New Roman"/>
                <w:color w:val="000000"/>
                <w:w w:val="97"/>
                <w:lang w:val="ru-RU"/>
              </w:rPr>
              <w:t>/</w:t>
            </w:r>
            <w:r w:rsidRPr="00C238CE">
              <w:rPr>
                <w:rFonts w:ascii="Times New Roman" w:eastAsia="Times New Roman" w:hAnsi="Times New Roman" w:cs="Times New Roman"/>
                <w:color w:val="000000"/>
                <w:w w:val="97"/>
              </w:rPr>
              <w:t>lesson</w:t>
            </w:r>
            <w:r w:rsidRPr="00C238CE">
              <w:rPr>
                <w:rFonts w:ascii="Times New Roman" w:eastAsia="Times New Roman" w:hAnsi="Times New Roman" w:cs="Times New Roman"/>
                <w:color w:val="000000"/>
                <w:w w:val="97"/>
                <w:lang w:val="ru-RU"/>
              </w:rPr>
              <w:t>/774/</w:t>
            </w:r>
          </w:p>
        </w:tc>
      </w:tr>
      <w:tr w:rsidR="00041775" w:rsidRPr="00C238CE">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proofErr w:type="spellStart"/>
            <w:r w:rsidRPr="00C238CE">
              <w:rPr>
                <w:rFonts w:ascii="Times New Roman" w:eastAsia="Times New Roman" w:hAnsi="Times New Roman" w:cs="Times New Roman"/>
                <w:color w:val="000000"/>
                <w:w w:val="97"/>
              </w:rPr>
              <w:t>Итого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по</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9</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C238C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 xml:space="preserve">Раздел 9. </w:t>
            </w:r>
            <w:r w:rsidRPr="00C238CE">
              <w:rPr>
                <w:rFonts w:ascii="Times New Roman" w:eastAsia="Times New Roman" w:hAnsi="Times New Roman" w:cs="Times New Roman"/>
                <w:b/>
                <w:color w:val="000000"/>
                <w:w w:val="97"/>
              </w:rPr>
              <w:t>Итоговый контроль</w:t>
            </w:r>
          </w:p>
        </w:tc>
      </w:tr>
      <w:tr w:rsidR="00041775" w:rsidRPr="00C238CE" w:rsidTr="00C238CE">
        <w:trPr>
          <w:trHeight w:hRule="exact" w:val="92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9.1.</w:t>
            </w:r>
          </w:p>
        </w:tc>
        <w:tc>
          <w:tcPr>
            <w:tcW w:w="4660"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b/>
                <w:color w:val="000000"/>
                <w:w w:val="97"/>
              </w:rPr>
              <w:t>Итоговые контрольные работы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824" w:type="dxa"/>
            <w:tcBorders>
              <w:top w:val="single" w:sz="4" w:space="0" w:color="000000"/>
              <w:left w:val="single" w:sz="4"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1180" w:type="dxa"/>
            <w:tcBorders>
              <w:top w:val="single" w:sz="4" w:space="0" w:color="000000"/>
              <w:left w:val="single" w:sz="4" w:space="0" w:color="000000"/>
              <w:bottom w:val="single" w:sz="5" w:space="0" w:color="000000"/>
              <w:right w:val="single" w:sz="5" w:space="0" w:color="000000"/>
            </w:tcBorders>
            <w:tcMar>
              <w:left w:w="0" w:type="dxa"/>
              <w:right w:w="0" w:type="dxa"/>
            </w:tcMar>
          </w:tcPr>
          <w:p w:rsidR="00041775" w:rsidRPr="00C238CE" w:rsidRDefault="00F978D8" w:rsidP="00C238CE">
            <w:pPr>
              <w:autoSpaceDE w:val="0"/>
              <w:autoSpaceDN w:val="0"/>
              <w:spacing w:after="0" w:line="230" w:lineRule="auto"/>
              <w:jc w:val="center"/>
              <w:rPr>
                <w:rFonts w:ascii="Times New Roman" w:hAnsi="Times New Roman" w:cs="Times New Roman"/>
              </w:rPr>
            </w:pPr>
            <w:r w:rsidRPr="00C238CE">
              <w:rPr>
                <w:rFonts w:ascii="Times New Roman" w:eastAsia="Times New Roman" w:hAnsi="Times New Roman" w:cs="Times New Roman"/>
                <w:color w:val="000000"/>
                <w:w w:val="97"/>
              </w:rPr>
              <w:t>30.05.2023</w:t>
            </w:r>
          </w:p>
        </w:tc>
        <w:tc>
          <w:tcPr>
            <w:tcW w:w="2150" w:type="dxa"/>
            <w:tcBorders>
              <w:top w:val="single" w:sz="4" w:space="0" w:color="000000"/>
              <w:left w:val="single" w:sz="5"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45" w:lineRule="auto"/>
              <w:ind w:left="72" w:right="288"/>
              <w:rPr>
                <w:rFonts w:ascii="Times New Roman" w:hAnsi="Times New Roman" w:cs="Times New Roman"/>
                <w:lang w:val="ru-RU"/>
              </w:rPr>
            </w:pPr>
            <w:r w:rsidRPr="00C238CE">
              <w:rPr>
                <w:rFonts w:ascii="Times New Roman" w:eastAsia="Times New Roman" w:hAnsi="Times New Roman" w:cs="Times New Roman"/>
                <w:color w:val="000000"/>
                <w:w w:val="97"/>
                <w:lang w:val="ru-RU"/>
              </w:rPr>
              <w:t>решать тестовые задания, писать сочинения</w:t>
            </w:r>
          </w:p>
        </w:tc>
        <w:tc>
          <w:tcPr>
            <w:tcW w:w="1236" w:type="dxa"/>
            <w:tcBorders>
              <w:top w:val="single" w:sz="4" w:space="0" w:color="000000"/>
              <w:left w:val="single" w:sz="4" w:space="0" w:color="000000"/>
              <w:bottom w:val="single" w:sz="5" w:space="0" w:color="000000"/>
              <w:right w:val="single" w:sz="5" w:space="0" w:color="000000"/>
            </w:tcBorders>
            <w:tcMar>
              <w:left w:w="0" w:type="dxa"/>
              <w:right w:w="0" w:type="dxa"/>
            </w:tcMar>
          </w:tcPr>
          <w:p w:rsidR="00041775" w:rsidRPr="00C238CE" w:rsidRDefault="00F978D8" w:rsidP="00C238CE">
            <w:pPr>
              <w:autoSpaceDE w:val="0"/>
              <w:autoSpaceDN w:val="0"/>
              <w:spacing w:after="0" w:line="250" w:lineRule="auto"/>
              <w:ind w:left="72" w:right="288"/>
              <w:rPr>
                <w:rFonts w:ascii="Times New Roman" w:hAnsi="Times New Roman" w:cs="Times New Roman"/>
              </w:rPr>
            </w:pPr>
            <w:proofErr w:type="spellStart"/>
            <w:r w:rsidRPr="00C238CE">
              <w:rPr>
                <w:rFonts w:ascii="Times New Roman" w:eastAsia="Times New Roman" w:hAnsi="Times New Roman" w:cs="Times New Roman"/>
                <w:color w:val="000000"/>
                <w:w w:val="97"/>
              </w:rPr>
              <w:t>Контрольная</w:t>
            </w:r>
            <w:proofErr w:type="spellEnd"/>
            <w:r w:rsidRPr="00C238CE">
              <w:rPr>
                <w:rFonts w:ascii="Times New Roman" w:eastAsia="Times New Roman" w:hAnsi="Times New Roman" w:cs="Times New Roman"/>
                <w:color w:val="000000"/>
                <w:w w:val="97"/>
              </w:rPr>
              <w:t xml:space="preserve"> </w:t>
            </w:r>
            <w:proofErr w:type="spellStart"/>
            <w:r w:rsidRPr="00C238CE">
              <w:rPr>
                <w:rFonts w:ascii="Times New Roman" w:eastAsia="Times New Roman" w:hAnsi="Times New Roman" w:cs="Times New Roman"/>
                <w:color w:val="000000"/>
                <w:w w:val="97"/>
              </w:rPr>
              <w:t>работа</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Зачет</w:t>
            </w:r>
            <w:proofErr w:type="spellEnd"/>
            <w:r w:rsidRPr="00C238CE">
              <w:rPr>
                <w:rFonts w:ascii="Times New Roman" w:eastAsia="Times New Roman" w:hAnsi="Times New Roman" w:cs="Times New Roman"/>
                <w:color w:val="000000"/>
                <w:w w:val="97"/>
              </w:rPr>
              <w:t xml:space="preserve">; </w:t>
            </w:r>
            <w:r w:rsidRPr="00C238CE">
              <w:rPr>
                <w:rFonts w:ascii="Times New Roman" w:hAnsi="Times New Roman" w:cs="Times New Roman"/>
              </w:rPr>
              <w:br/>
            </w:r>
            <w:proofErr w:type="spellStart"/>
            <w:r w:rsidRPr="00C238CE">
              <w:rPr>
                <w:rFonts w:ascii="Times New Roman" w:eastAsia="Times New Roman" w:hAnsi="Times New Roman" w:cs="Times New Roman"/>
                <w:color w:val="000000"/>
                <w:w w:val="97"/>
              </w:rPr>
              <w:t>сочинение</w:t>
            </w:r>
            <w:proofErr w:type="spellEnd"/>
            <w:r w:rsidRPr="00C238CE">
              <w:rPr>
                <w:rFonts w:ascii="Times New Roman" w:eastAsia="Times New Roman" w:hAnsi="Times New Roman" w:cs="Times New Roman"/>
                <w:color w:val="000000"/>
                <w:w w:val="97"/>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4"/>
              <w:rPr>
                <w:rFonts w:ascii="Times New Roman" w:hAnsi="Times New Roman" w:cs="Times New Roman"/>
              </w:rPr>
            </w:pPr>
            <w:r w:rsidRPr="00C238CE">
              <w:rPr>
                <w:rFonts w:ascii="Times New Roman" w:eastAsia="Times New Roman" w:hAnsi="Times New Roman" w:cs="Times New Roman"/>
                <w:color w:val="000000"/>
                <w:w w:val="97"/>
              </w:rPr>
              <w:t>http://www.1september.ru/ru/</w:t>
            </w:r>
          </w:p>
        </w:tc>
      </w:tr>
      <w:tr w:rsidR="00041775" w:rsidRPr="00C238CE">
        <w:trPr>
          <w:trHeight w:hRule="exact" w:val="348"/>
        </w:trPr>
        <w:tc>
          <w:tcPr>
            <w:tcW w:w="505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0" w:lineRule="auto"/>
              <w:ind w:left="72"/>
              <w:rPr>
                <w:rFonts w:ascii="Times New Roman" w:hAnsi="Times New Roman" w:cs="Times New Roman"/>
              </w:rPr>
            </w:pPr>
            <w:r w:rsidRPr="00C238CE">
              <w:rPr>
                <w:rFonts w:ascii="Times New Roman" w:eastAsia="Times New Roman" w:hAnsi="Times New Roman" w:cs="Times New Roman"/>
                <w:color w:val="000000"/>
                <w:w w:val="97"/>
              </w:rPr>
              <w:t>2</w:t>
            </w:r>
          </w:p>
        </w:tc>
        <w:tc>
          <w:tcPr>
            <w:tcW w:w="991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C238CE">
        <w:trPr>
          <w:trHeight w:hRule="exact" w:val="34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15</w:t>
            </w:r>
          </w:p>
        </w:tc>
        <w:tc>
          <w:tcPr>
            <w:tcW w:w="99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r w:rsidR="00041775" w:rsidRPr="00C238CE" w:rsidTr="00C238CE">
        <w:trPr>
          <w:trHeight w:hRule="exact" w:val="328"/>
        </w:trPr>
        <w:tc>
          <w:tcPr>
            <w:tcW w:w="50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lang w:val="ru-RU"/>
              </w:rPr>
            </w:pPr>
            <w:r w:rsidRPr="00C238CE">
              <w:rPr>
                <w:rFonts w:ascii="Times New Roman" w:eastAsia="Times New Roman" w:hAnsi="Times New Roman" w:cs="Times New Roman"/>
                <w:color w:val="000000"/>
                <w:w w:val="97"/>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10</w:t>
            </w:r>
          </w:p>
        </w:tc>
        <w:tc>
          <w:tcPr>
            <w:tcW w:w="82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F978D8" w:rsidP="00C238CE">
            <w:pPr>
              <w:autoSpaceDE w:val="0"/>
              <w:autoSpaceDN w:val="0"/>
              <w:spacing w:after="0" w:line="233" w:lineRule="auto"/>
              <w:ind w:left="72"/>
              <w:rPr>
                <w:rFonts w:ascii="Times New Roman" w:hAnsi="Times New Roman" w:cs="Times New Roman"/>
              </w:rPr>
            </w:pPr>
            <w:r w:rsidRPr="00C238CE">
              <w:rPr>
                <w:rFonts w:ascii="Times New Roman" w:eastAsia="Times New Roman" w:hAnsi="Times New Roman" w:cs="Times New Roman"/>
                <w:color w:val="000000"/>
                <w:w w:val="97"/>
              </w:rPr>
              <w:t>0</w:t>
            </w:r>
          </w:p>
        </w:tc>
        <w:tc>
          <w:tcPr>
            <w:tcW w:w="799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C238CE" w:rsidRDefault="00041775" w:rsidP="00C238CE">
            <w:pPr>
              <w:spacing w:after="0"/>
              <w:rPr>
                <w:rFonts w:ascii="Times New Roman" w:hAnsi="Times New Roman" w:cs="Times New Roman"/>
              </w:rPr>
            </w:pPr>
          </w:p>
        </w:tc>
      </w:tr>
    </w:tbl>
    <w:p w:rsidR="00041775" w:rsidRPr="00C238CE" w:rsidRDefault="00041775" w:rsidP="00C238CE">
      <w:pPr>
        <w:autoSpaceDE w:val="0"/>
        <w:autoSpaceDN w:val="0"/>
        <w:spacing w:after="0" w:line="14" w:lineRule="exact"/>
        <w:rPr>
          <w:rFonts w:ascii="Times New Roman" w:hAnsi="Times New Roman" w:cs="Times New Roman"/>
        </w:rPr>
      </w:pPr>
    </w:p>
    <w:p w:rsidR="00041775" w:rsidRPr="00C238CE" w:rsidRDefault="00041775" w:rsidP="00C238CE">
      <w:pPr>
        <w:spacing w:after="0"/>
        <w:rPr>
          <w:rFonts w:ascii="Times New Roman" w:hAnsi="Times New Roman" w:cs="Times New Roman"/>
        </w:rPr>
        <w:sectPr w:rsidR="00041775" w:rsidRPr="00C238CE">
          <w:pgSz w:w="16840" w:h="11900"/>
          <w:pgMar w:top="284" w:right="640" w:bottom="1440" w:left="666" w:header="720" w:footer="720" w:gutter="0"/>
          <w:cols w:space="720" w:equalWidth="0">
            <w:col w:w="15534" w:space="0"/>
          </w:cols>
          <w:docGrid w:linePitch="360"/>
        </w:sectPr>
      </w:pPr>
    </w:p>
    <w:p w:rsidR="00041775" w:rsidRDefault="00041775" w:rsidP="00F978D8">
      <w:pPr>
        <w:autoSpaceDE w:val="0"/>
        <w:autoSpaceDN w:val="0"/>
        <w:spacing w:after="0" w:line="220" w:lineRule="exact"/>
      </w:pPr>
    </w:p>
    <w:p w:rsidR="00041775" w:rsidRDefault="00F978D8" w:rsidP="00F978D8">
      <w:pPr>
        <w:autoSpaceDE w:val="0"/>
        <w:autoSpaceDN w:val="0"/>
        <w:spacing w:after="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041775">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041775" w:rsidRDefault="00041775" w:rsidP="00F978D8">
            <w:pPr>
              <w:spacing w:after="0"/>
            </w:pPr>
          </w:p>
        </w:tc>
        <w:tc>
          <w:tcPr>
            <w:tcW w:w="1512" w:type="dxa"/>
            <w:vMerge/>
            <w:tcBorders>
              <w:top w:val="single" w:sz="4" w:space="0" w:color="000000"/>
              <w:left w:val="single" w:sz="4" w:space="0" w:color="000000"/>
              <w:bottom w:val="single" w:sz="4" w:space="0" w:color="000000"/>
              <w:right w:val="single" w:sz="4" w:space="0" w:color="000000"/>
            </w:tcBorders>
          </w:tcPr>
          <w:p w:rsidR="00041775" w:rsidRDefault="00041775" w:rsidP="00F978D8">
            <w:pPr>
              <w:spacing w:after="0"/>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041775" w:rsidRDefault="00041775" w:rsidP="00F978D8">
            <w:pPr>
              <w:spacing w:after="0"/>
            </w:pPr>
          </w:p>
        </w:tc>
        <w:tc>
          <w:tcPr>
            <w:tcW w:w="1512" w:type="dxa"/>
            <w:vMerge/>
            <w:tcBorders>
              <w:top w:val="single" w:sz="4" w:space="0" w:color="000000"/>
              <w:left w:val="single" w:sz="4" w:space="0" w:color="000000"/>
              <w:bottom w:val="single" w:sz="4" w:space="0" w:color="000000"/>
              <w:right w:val="single" w:sz="4" w:space="0" w:color="000000"/>
            </w:tcBorders>
          </w:tcPr>
          <w:p w:rsidR="00041775" w:rsidRDefault="00041775" w:rsidP="00F978D8">
            <w:pPr>
              <w:spacing w:after="0"/>
            </w:pPr>
          </w:p>
        </w:tc>
      </w:tr>
      <w:tr w:rsidR="0004177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144"/>
              <w:rPr>
                <w:lang w:val="ru-RU"/>
              </w:rPr>
            </w:pPr>
            <w:r w:rsidRPr="00F978D8">
              <w:rPr>
                <w:rFonts w:ascii="Times New Roman" w:eastAsia="Times New Roman" w:hAnsi="Times New Roman"/>
                <w:color w:val="000000"/>
                <w:sz w:val="24"/>
                <w:lang w:val="ru-RU"/>
              </w:rPr>
              <w:t>Книга в жизни человека. 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98"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8" w:lineRule="auto"/>
              <w:ind w:left="72"/>
            </w:pPr>
            <w:r w:rsidRPr="00F978D8">
              <w:rPr>
                <w:rFonts w:ascii="Times New Roman" w:eastAsia="Times New Roman" w:hAnsi="Times New Roman"/>
                <w:color w:val="000000"/>
                <w:sz w:val="24"/>
                <w:lang w:val="ru-RU"/>
              </w:rPr>
              <w:t xml:space="preserve">Мифы народов России и мира. Легенды и мифы </w:t>
            </w:r>
            <w:r w:rsidRPr="00F978D8">
              <w:rPr>
                <w:lang w:val="ru-RU"/>
              </w:rPr>
              <w:br/>
            </w:r>
            <w:r w:rsidRPr="00F978D8">
              <w:rPr>
                <w:rFonts w:ascii="Times New Roman" w:eastAsia="Times New Roman" w:hAnsi="Times New Roman"/>
                <w:color w:val="000000"/>
                <w:sz w:val="24"/>
                <w:lang w:val="ru-RU"/>
              </w:rPr>
              <w:t xml:space="preserve">Древней Греции. </w:t>
            </w: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мифе</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98"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ight="288"/>
              <w:rPr>
                <w:lang w:val="ru-RU"/>
              </w:rPr>
            </w:pPr>
            <w:r w:rsidRPr="00F978D8">
              <w:rPr>
                <w:rFonts w:ascii="Times New Roman" w:eastAsia="Times New Roman" w:hAnsi="Times New Roman"/>
                <w:color w:val="000000"/>
                <w:sz w:val="24"/>
                <w:lang w:val="ru-RU"/>
              </w:rPr>
              <w:t xml:space="preserve">Мифы народов России и мира. Подвиги </w:t>
            </w:r>
            <w:proofErr w:type="spellStart"/>
            <w:r w:rsidRPr="00F978D8">
              <w:rPr>
                <w:rFonts w:ascii="Times New Roman" w:eastAsia="Times New Roman" w:hAnsi="Times New Roman"/>
                <w:color w:val="000000"/>
                <w:sz w:val="24"/>
                <w:lang w:val="ru-RU"/>
              </w:rPr>
              <w:t>Геракла:«Скотный</w:t>
            </w:r>
            <w:proofErr w:type="spellEnd"/>
            <w:r w:rsidRPr="00F978D8">
              <w:rPr>
                <w:rFonts w:ascii="Times New Roman" w:eastAsia="Times New Roman" w:hAnsi="Times New Roman"/>
                <w:color w:val="000000"/>
                <w:sz w:val="24"/>
                <w:lang w:val="ru-RU"/>
              </w:rPr>
              <w:t xml:space="preserve"> двор царя </w:t>
            </w:r>
            <w:r w:rsidRPr="00F978D8">
              <w:rPr>
                <w:lang w:val="ru-RU"/>
              </w:rPr>
              <w:br/>
            </w:r>
            <w:r w:rsidRPr="00F978D8">
              <w:rPr>
                <w:rFonts w:ascii="Times New Roman" w:eastAsia="Times New Roman" w:hAnsi="Times New Roman"/>
                <w:color w:val="000000"/>
                <w:sz w:val="24"/>
                <w:lang w:val="ru-RU"/>
              </w:rPr>
              <w:t xml:space="preserve">Авгия»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98"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 xml:space="preserve">Мифы народов России и мира. «Яблоки </w:t>
            </w:r>
            <w:proofErr w:type="spellStart"/>
            <w:r w:rsidRPr="00F978D8">
              <w:rPr>
                <w:rFonts w:ascii="Times New Roman" w:eastAsia="Times New Roman" w:hAnsi="Times New Roman"/>
                <w:color w:val="000000"/>
                <w:sz w:val="24"/>
                <w:lang w:val="ru-RU"/>
              </w:rPr>
              <w:t>Гесперид»и</w:t>
            </w:r>
            <w:proofErr w:type="spellEnd"/>
            <w:r w:rsidRPr="00F978D8">
              <w:rPr>
                <w:rFonts w:ascii="Times New Roman" w:eastAsia="Times New Roman" w:hAnsi="Times New Roman"/>
                <w:color w:val="000000"/>
                <w:sz w:val="24"/>
                <w:lang w:val="ru-RU"/>
              </w:rPr>
              <w:t xml:space="preserve"> другие подвиги Геракла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F978D8" w:rsidP="00F978D8">
            <w:pPr>
              <w:autoSpaceDE w:val="0"/>
              <w:autoSpaceDN w:val="0"/>
              <w:spacing w:before="98" w:after="0" w:line="262" w:lineRule="auto"/>
              <w:ind w:right="144"/>
              <w:jc w:val="center"/>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sidR="00642F81">
              <w:rPr>
                <w:rFonts w:ascii="Times New Roman" w:eastAsia="Times New Roman" w:hAnsi="Times New Roman"/>
                <w:color w:val="000000"/>
                <w:sz w:val="24"/>
              </w:rPr>
              <w:t>Тестирование</w:t>
            </w:r>
            <w:proofErr w:type="spellEnd"/>
          </w:p>
        </w:tc>
      </w:tr>
      <w:tr w:rsidR="0004177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Мифы народов России и мира. Переложение мифов разными авторами.</w:t>
            </w:r>
          </w:p>
          <w:p w:rsidR="00041775" w:rsidRPr="00F978D8" w:rsidRDefault="00F978D8" w:rsidP="00F978D8">
            <w:pPr>
              <w:autoSpaceDE w:val="0"/>
              <w:autoSpaceDN w:val="0"/>
              <w:spacing w:before="70" w:after="0" w:line="271" w:lineRule="auto"/>
              <w:ind w:left="72" w:right="576"/>
              <w:rPr>
                <w:lang w:val="ru-RU"/>
              </w:rPr>
            </w:pPr>
            <w:r w:rsidRPr="00F978D8">
              <w:rPr>
                <w:rFonts w:ascii="Times New Roman" w:eastAsia="Times New Roman" w:hAnsi="Times New Roman"/>
                <w:color w:val="000000"/>
                <w:sz w:val="24"/>
                <w:lang w:val="ru-RU"/>
              </w:rPr>
              <w:t xml:space="preserve">Геродот. «Легенда об </w:t>
            </w:r>
            <w:proofErr w:type="spellStart"/>
            <w:r w:rsidRPr="00F978D8">
              <w:rPr>
                <w:rFonts w:ascii="Times New Roman" w:eastAsia="Times New Roman" w:hAnsi="Times New Roman"/>
                <w:color w:val="000000"/>
                <w:sz w:val="24"/>
                <w:lang w:val="ru-RU"/>
              </w:rPr>
              <w:t>Арионе</w:t>
            </w:r>
            <w:proofErr w:type="spellEnd"/>
            <w:r w:rsidRPr="00F978D8">
              <w:rPr>
                <w:rFonts w:ascii="Times New Roman" w:eastAsia="Times New Roman" w:hAnsi="Times New Roman"/>
                <w:color w:val="000000"/>
                <w:sz w:val="24"/>
                <w:lang w:val="ru-RU"/>
              </w:rPr>
              <w:t xml:space="preserve">». Урок </w:t>
            </w:r>
            <w:r w:rsidRPr="00F978D8">
              <w:rPr>
                <w:lang w:val="ru-RU"/>
              </w:rPr>
              <w:br/>
            </w:r>
            <w:r w:rsidRPr="00F978D8">
              <w:rPr>
                <w:rFonts w:ascii="Times New Roman" w:eastAsia="Times New Roman" w:hAnsi="Times New Roman"/>
                <w:color w:val="000000"/>
                <w:sz w:val="24"/>
                <w:lang w:val="ru-RU"/>
              </w:rPr>
              <w:t xml:space="preserve">внеклассного чтения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98"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86" w:lineRule="auto"/>
              <w:ind w:left="72" w:right="144"/>
            </w:pPr>
            <w:r w:rsidRPr="00F978D8">
              <w:rPr>
                <w:rFonts w:ascii="Times New Roman" w:eastAsia="Times New Roman" w:hAnsi="Times New Roman"/>
                <w:color w:val="000000"/>
                <w:sz w:val="24"/>
                <w:lang w:val="ru-RU"/>
              </w:rPr>
              <w:t xml:space="preserve">Фольклор. Малые жанры: пословицы, поговорки, </w:t>
            </w:r>
            <w:r w:rsidRPr="00F978D8">
              <w:rPr>
                <w:lang w:val="ru-RU"/>
              </w:rPr>
              <w:br/>
            </w:r>
            <w:r w:rsidRPr="00F978D8">
              <w:rPr>
                <w:rFonts w:ascii="Times New Roman" w:eastAsia="Times New Roman" w:hAnsi="Times New Roman"/>
                <w:color w:val="000000"/>
                <w:sz w:val="24"/>
                <w:lang w:val="ru-RU"/>
              </w:rPr>
              <w:t xml:space="preserve">загадки. Устное народное </w:t>
            </w:r>
            <w:proofErr w:type="spellStart"/>
            <w:r w:rsidRPr="00F978D8">
              <w:rPr>
                <w:rFonts w:ascii="Times New Roman" w:eastAsia="Times New Roman" w:hAnsi="Times New Roman"/>
                <w:color w:val="000000"/>
                <w:sz w:val="24"/>
                <w:lang w:val="ru-RU"/>
              </w:rPr>
              <w:t>творчество.Коллективное</w:t>
            </w:r>
            <w:proofErr w:type="spellEnd"/>
            <w:r w:rsidRPr="00F978D8">
              <w:rPr>
                <w:rFonts w:ascii="Times New Roman" w:eastAsia="Times New Roman" w:hAnsi="Times New Roman"/>
                <w:color w:val="000000"/>
                <w:sz w:val="24"/>
                <w:lang w:val="ru-RU"/>
              </w:rPr>
              <w:t xml:space="preserve"> и индивидуальное в </w:t>
            </w:r>
            <w:r w:rsidRPr="00F978D8">
              <w:rPr>
                <w:lang w:val="ru-RU"/>
              </w:rPr>
              <w:br/>
            </w:r>
            <w:r w:rsidRPr="00F978D8">
              <w:rPr>
                <w:rFonts w:ascii="Times New Roman" w:eastAsia="Times New Roman" w:hAnsi="Times New Roman"/>
                <w:color w:val="000000"/>
                <w:sz w:val="24"/>
                <w:lang w:val="ru-RU"/>
              </w:rPr>
              <w:t xml:space="preserve">фольклоре. </w:t>
            </w:r>
            <w:proofErr w:type="spellStart"/>
            <w:r>
              <w:rPr>
                <w:rFonts w:ascii="Times New Roman" w:eastAsia="Times New Roman" w:hAnsi="Times New Roman"/>
                <w:color w:val="000000"/>
                <w:sz w:val="24"/>
              </w:rPr>
              <w:t>Исполнители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фольклорных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14.09.2022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98"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ight="144"/>
              <w:rPr>
                <w:lang w:val="ru-RU"/>
              </w:rPr>
            </w:pPr>
            <w:r w:rsidRPr="00F978D8">
              <w:rPr>
                <w:rFonts w:ascii="Times New Roman" w:eastAsia="Times New Roman" w:hAnsi="Times New Roman"/>
                <w:color w:val="000000"/>
                <w:sz w:val="24"/>
                <w:lang w:val="ru-RU"/>
              </w:rPr>
              <w:t xml:space="preserve">Малые жанры фольклора: колыбельные песни, </w:t>
            </w:r>
            <w:r w:rsidRPr="00F978D8">
              <w:rPr>
                <w:lang w:val="ru-RU"/>
              </w:rPr>
              <w:br/>
            </w:r>
            <w:proofErr w:type="spellStart"/>
            <w:r w:rsidRPr="00F978D8">
              <w:rPr>
                <w:rFonts w:ascii="Times New Roman" w:eastAsia="Times New Roman" w:hAnsi="Times New Roman"/>
                <w:color w:val="000000"/>
                <w:sz w:val="24"/>
                <w:lang w:val="ru-RU"/>
              </w:rPr>
              <w:t>пестушки</w:t>
            </w:r>
            <w:proofErr w:type="spellEnd"/>
            <w:r w:rsidRPr="00F978D8">
              <w:rPr>
                <w:rFonts w:ascii="Times New Roman" w:eastAsia="Times New Roman" w:hAnsi="Times New Roman"/>
                <w:color w:val="000000"/>
                <w:sz w:val="24"/>
                <w:lang w:val="ru-RU"/>
              </w:rPr>
              <w:t xml:space="preserve">, приговорки, </w:t>
            </w:r>
            <w:r w:rsidRPr="00F978D8">
              <w:rPr>
                <w:lang w:val="ru-RU"/>
              </w:rPr>
              <w:br/>
            </w:r>
            <w:r w:rsidRPr="00F978D8">
              <w:rPr>
                <w:rFonts w:ascii="Times New Roman" w:eastAsia="Times New Roman" w:hAnsi="Times New Roman"/>
                <w:color w:val="000000"/>
                <w:sz w:val="24"/>
                <w:lang w:val="ru-RU"/>
              </w:rPr>
              <w:t xml:space="preserve">скороговорки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F978D8" w:rsidP="00F978D8">
            <w:pPr>
              <w:autoSpaceDE w:val="0"/>
              <w:autoSpaceDN w:val="0"/>
              <w:spacing w:before="98" w:after="0" w:line="271" w:lineRule="auto"/>
              <w:ind w:left="72" w:right="144"/>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w:t>
            </w:r>
            <w:r w:rsidR="00642F81">
              <w:rPr>
                <w:rFonts w:ascii="Times New Roman" w:eastAsia="Times New Roman" w:hAnsi="Times New Roman"/>
                <w:color w:val="000000"/>
                <w:sz w:val="24"/>
              </w:rPr>
              <w:t>троль</w:t>
            </w:r>
            <w:proofErr w:type="spellEnd"/>
          </w:p>
        </w:tc>
      </w:tr>
      <w:tr w:rsidR="00BD3148" w:rsidRPr="00BD3148">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BD3148" w:rsidRDefault="00F978D8" w:rsidP="00F978D8">
            <w:pPr>
              <w:autoSpaceDE w:val="0"/>
              <w:autoSpaceDN w:val="0"/>
              <w:spacing w:before="98" w:after="0"/>
              <w:ind w:left="72" w:right="144"/>
            </w:pPr>
            <w:r w:rsidRPr="00BD3148">
              <w:rPr>
                <w:rFonts w:ascii="Times New Roman" w:eastAsia="Times New Roman" w:hAnsi="Times New Roman"/>
                <w:sz w:val="24"/>
                <w:lang w:val="ru-RU"/>
              </w:rPr>
              <w:t xml:space="preserve">Малые жанры фольклора: пословицы, поговорки, </w:t>
            </w:r>
            <w:r w:rsidRPr="00BD3148">
              <w:rPr>
                <w:lang w:val="ru-RU"/>
              </w:rPr>
              <w:br/>
            </w:r>
            <w:r w:rsidRPr="00BD3148">
              <w:rPr>
                <w:rFonts w:ascii="Times New Roman" w:eastAsia="Times New Roman" w:hAnsi="Times New Roman"/>
                <w:sz w:val="24"/>
                <w:lang w:val="ru-RU"/>
              </w:rPr>
              <w:t xml:space="preserve">загадки. </w:t>
            </w:r>
            <w:proofErr w:type="spellStart"/>
            <w:r w:rsidRPr="00BD3148">
              <w:rPr>
                <w:rFonts w:ascii="Times New Roman" w:eastAsia="Times New Roman" w:hAnsi="Times New Roman"/>
                <w:sz w:val="24"/>
              </w:rPr>
              <w:t>Урок</w:t>
            </w:r>
            <w:proofErr w:type="spellEnd"/>
            <w:r w:rsidRPr="00BD3148">
              <w:rPr>
                <w:rFonts w:ascii="Times New Roman" w:eastAsia="Times New Roman" w:hAnsi="Times New Roman"/>
                <w:sz w:val="24"/>
              </w:rPr>
              <w:t xml:space="preserve"> </w:t>
            </w:r>
            <w:proofErr w:type="spellStart"/>
            <w:r w:rsidRPr="00BD3148">
              <w:rPr>
                <w:rFonts w:ascii="Times New Roman" w:eastAsia="Times New Roman" w:hAnsi="Times New Roman"/>
                <w:sz w:val="24"/>
              </w:rPr>
              <w:t>развития</w:t>
            </w:r>
            <w:proofErr w:type="spellEnd"/>
            <w:r w:rsidRPr="00BD3148">
              <w:rPr>
                <w:rFonts w:ascii="Times New Roman" w:eastAsia="Times New Roman" w:hAnsi="Times New Roman"/>
                <w:sz w:val="24"/>
              </w:rPr>
              <w:t xml:space="preserve"> </w:t>
            </w:r>
            <w:r w:rsidRPr="00BD3148">
              <w:br/>
            </w:r>
            <w:proofErr w:type="spellStart"/>
            <w:r w:rsidRPr="00BD3148">
              <w:rPr>
                <w:rFonts w:ascii="Times New Roman" w:eastAsia="Times New Roman" w:hAnsi="Times New Roman"/>
                <w:sz w:val="24"/>
              </w:rPr>
              <w:t>речи</w:t>
            </w:r>
            <w:proofErr w:type="spellEnd"/>
            <w:r w:rsidRPr="00BD3148">
              <w:rPr>
                <w:rFonts w:ascii="Times New Roman" w:eastAsia="Times New Roman" w:hAnsi="Times New Roman"/>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BD3148" w:rsidRDefault="00F978D8" w:rsidP="00F978D8">
            <w:pPr>
              <w:autoSpaceDE w:val="0"/>
              <w:autoSpaceDN w:val="0"/>
              <w:spacing w:before="98" w:after="0" w:line="230" w:lineRule="auto"/>
              <w:ind w:left="74"/>
            </w:pPr>
            <w:r w:rsidRPr="00BD3148">
              <w:rPr>
                <w:rFonts w:ascii="Times New Roman" w:eastAsia="Times New Roman" w:hAnsi="Times New Roman"/>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BD3148" w:rsidRDefault="00F978D8" w:rsidP="00F978D8">
            <w:pPr>
              <w:autoSpaceDE w:val="0"/>
              <w:autoSpaceDN w:val="0"/>
              <w:spacing w:before="98" w:after="0" w:line="230" w:lineRule="auto"/>
              <w:ind w:left="72"/>
            </w:pPr>
            <w:r w:rsidRPr="00BD3148">
              <w:rPr>
                <w:rFonts w:ascii="Times New Roman" w:eastAsia="Times New Roman" w:hAnsi="Times New Roman"/>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BD3148" w:rsidRDefault="00F978D8" w:rsidP="00F978D8">
            <w:pPr>
              <w:autoSpaceDE w:val="0"/>
              <w:autoSpaceDN w:val="0"/>
              <w:spacing w:before="98" w:after="0" w:line="230" w:lineRule="auto"/>
              <w:ind w:left="72"/>
            </w:pPr>
            <w:r w:rsidRPr="00BD3148">
              <w:rPr>
                <w:rFonts w:ascii="Times New Roman" w:eastAsia="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BD3148" w:rsidRDefault="00F978D8" w:rsidP="00F978D8">
            <w:pPr>
              <w:autoSpaceDE w:val="0"/>
              <w:autoSpaceDN w:val="0"/>
              <w:spacing w:before="98" w:after="0" w:line="230" w:lineRule="auto"/>
              <w:jc w:val="center"/>
            </w:pPr>
            <w:r w:rsidRPr="00BD3148">
              <w:rPr>
                <w:rFonts w:ascii="Times New Roman" w:eastAsia="Times New Roman" w:hAnsi="Times New Roman"/>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BD3148" w:rsidRDefault="00642F81" w:rsidP="00F978D8">
            <w:pPr>
              <w:autoSpaceDE w:val="0"/>
              <w:autoSpaceDN w:val="0"/>
              <w:spacing w:before="98" w:after="0" w:line="230" w:lineRule="auto"/>
              <w:ind w:left="72"/>
              <w:rPr>
                <w:lang w:val="ru-RU"/>
              </w:rPr>
            </w:pPr>
            <w:proofErr w:type="spellStart"/>
            <w:r w:rsidRPr="00BD3148">
              <w:rPr>
                <w:rFonts w:ascii="Times New Roman" w:eastAsia="Times New Roman" w:hAnsi="Times New Roman"/>
                <w:sz w:val="24"/>
              </w:rPr>
              <w:t>Сочинение</w:t>
            </w:r>
            <w:proofErr w:type="spellEnd"/>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98" w:right="650" w:bottom="658"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6" w:lineRule="auto"/>
              <w:ind w:left="72"/>
              <w:rPr>
                <w:lang w:val="ru-RU"/>
              </w:rPr>
            </w:pPr>
            <w:r w:rsidRPr="00BD3148">
              <w:rPr>
                <w:rFonts w:ascii="Times New Roman" w:eastAsia="Times New Roman" w:hAnsi="Times New Roman"/>
                <w:color w:val="FF0000"/>
                <w:sz w:val="24"/>
                <w:lang w:val="ru-RU"/>
              </w:rPr>
              <w:t xml:space="preserve">Фольклор. Сказки </w:t>
            </w:r>
            <w:r w:rsidRPr="00BD3148">
              <w:rPr>
                <w:color w:val="FF0000"/>
                <w:lang w:val="ru-RU"/>
              </w:rPr>
              <w:br/>
            </w:r>
            <w:r w:rsidRPr="00BD3148">
              <w:rPr>
                <w:rFonts w:ascii="Times New Roman" w:eastAsia="Times New Roman" w:hAnsi="Times New Roman"/>
                <w:color w:val="FF0000"/>
                <w:sz w:val="24"/>
                <w:lang w:val="ru-RU"/>
              </w:rPr>
              <w:t xml:space="preserve">народов России и народов мира. Русские народные сказки. Нравственное и </w:t>
            </w:r>
            <w:r w:rsidRPr="00BD3148">
              <w:rPr>
                <w:color w:val="FF0000"/>
                <w:lang w:val="ru-RU"/>
              </w:rPr>
              <w:br/>
            </w:r>
            <w:r w:rsidRPr="00BD3148">
              <w:rPr>
                <w:rFonts w:ascii="Times New Roman" w:eastAsia="Times New Roman" w:hAnsi="Times New Roman"/>
                <w:color w:val="FF0000"/>
                <w:sz w:val="24"/>
                <w:lang w:val="ru-RU"/>
              </w:rPr>
              <w:t xml:space="preserve">эстетическое содержание сказок. Сказка как вид </w:t>
            </w:r>
            <w:r w:rsidRPr="00BD3148">
              <w:rPr>
                <w:color w:val="FF0000"/>
                <w:lang w:val="ru-RU"/>
              </w:rPr>
              <w:br/>
            </w:r>
            <w:r w:rsidRPr="00BD3148">
              <w:rPr>
                <w:rFonts w:ascii="Times New Roman" w:eastAsia="Times New Roman" w:hAnsi="Times New Roman"/>
                <w:color w:val="FF0000"/>
                <w:sz w:val="24"/>
                <w:lang w:val="ru-RU"/>
              </w:rPr>
              <w:t xml:space="preserve">народной прозы. Сказки о животных, волшебные, </w:t>
            </w:r>
            <w:r w:rsidRPr="00BD3148">
              <w:rPr>
                <w:color w:val="FF0000"/>
                <w:lang w:val="ru-RU"/>
              </w:rPr>
              <w:br/>
            </w:r>
            <w:r w:rsidRPr="00BD3148">
              <w:rPr>
                <w:rFonts w:ascii="Times New Roman" w:eastAsia="Times New Roman" w:hAnsi="Times New Roman"/>
                <w:color w:val="FF0000"/>
                <w:sz w:val="24"/>
                <w:lang w:val="ru-RU"/>
              </w:rPr>
              <w:t>бытовые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98"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rsidTr="0079510B">
        <w:trPr>
          <w:trHeight w:hRule="exact" w:val="24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100" w:after="0"/>
              <w:ind w:left="72"/>
              <w:rPr>
                <w:lang w:val="ru-RU"/>
              </w:rPr>
            </w:pPr>
            <w:r w:rsidRPr="00F978D8">
              <w:rPr>
                <w:rFonts w:ascii="Times New Roman" w:eastAsia="Times New Roman" w:hAnsi="Times New Roman"/>
                <w:color w:val="000000"/>
                <w:sz w:val="24"/>
                <w:lang w:val="ru-RU"/>
              </w:rPr>
              <w:t xml:space="preserve">Фольклор. Сказки </w:t>
            </w:r>
            <w:r w:rsidRPr="00F978D8">
              <w:rPr>
                <w:lang w:val="ru-RU"/>
              </w:rPr>
              <w:br/>
            </w:r>
            <w:r w:rsidRPr="00F978D8">
              <w:rPr>
                <w:rFonts w:ascii="Times New Roman" w:eastAsia="Times New Roman" w:hAnsi="Times New Roman"/>
                <w:color w:val="000000"/>
                <w:sz w:val="24"/>
                <w:lang w:val="ru-RU"/>
              </w:rPr>
              <w:t>народов России и народов мира. «Царевна-</w:t>
            </w:r>
            <w:proofErr w:type="spellStart"/>
            <w:proofErr w:type="gramStart"/>
            <w:r w:rsidRPr="00F978D8">
              <w:rPr>
                <w:rFonts w:ascii="Times New Roman" w:eastAsia="Times New Roman" w:hAnsi="Times New Roman"/>
                <w:color w:val="000000"/>
                <w:sz w:val="24"/>
                <w:lang w:val="ru-RU"/>
              </w:rPr>
              <w:t>лягушка»как</w:t>
            </w:r>
            <w:proofErr w:type="spellEnd"/>
            <w:proofErr w:type="gramEnd"/>
            <w:r w:rsidRPr="00F978D8">
              <w:rPr>
                <w:rFonts w:ascii="Times New Roman" w:eastAsia="Times New Roman" w:hAnsi="Times New Roman"/>
                <w:color w:val="000000"/>
                <w:sz w:val="24"/>
                <w:lang w:val="ru-RU"/>
              </w:rPr>
              <w:t xml:space="preserve"> волшебная сказка.</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Животные-помощники</w:t>
            </w:r>
            <w:proofErr w:type="spellEnd"/>
            <w:r>
              <w:rPr>
                <w:rFonts w:ascii="Times New Roman" w:eastAsia="Times New Roman" w:hAnsi="Times New Roman"/>
                <w:color w:val="000000"/>
                <w:sz w:val="24"/>
              </w:rPr>
              <w:t>.</w:t>
            </w:r>
          </w:p>
          <w:p w:rsidR="00041775" w:rsidRDefault="00F978D8" w:rsidP="00F978D8">
            <w:pPr>
              <w:autoSpaceDE w:val="0"/>
              <w:autoSpaceDN w:val="0"/>
              <w:spacing w:before="70" w:after="0" w:line="230" w:lineRule="auto"/>
              <w:ind w:left="72"/>
            </w:pPr>
            <w:r>
              <w:rPr>
                <w:rFonts w:ascii="Times New Roman" w:eastAsia="Times New Roman" w:hAnsi="Times New Roman"/>
                <w:color w:val="000000"/>
                <w:sz w:val="24"/>
              </w:rPr>
              <w:t>Чудесные противники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jc w:val="center"/>
            </w:pPr>
            <w:r>
              <w:rPr>
                <w:rFonts w:ascii="Times New Roman" w:eastAsia="Times New Roman" w:hAnsi="Times New Roman"/>
                <w:color w:val="000000"/>
                <w:sz w:val="24"/>
              </w:rPr>
              <w:t>23.09.2022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100"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 xml:space="preserve">Фольклор. Сказки </w:t>
            </w:r>
            <w:r w:rsidRPr="00F978D8">
              <w:rPr>
                <w:lang w:val="ru-RU"/>
              </w:rPr>
              <w:br/>
            </w:r>
            <w:r w:rsidRPr="00F978D8">
              <w:rPr>
                <w:rFonts w:ascii="Times New Roman" w:eastAsia="Times New Roman" w:hAnsi="Times New Roman"/>
                <w:color w:val="000000"/>
                <w:sz w:val="24"/>
                <w:lang w:val="ru-RU"/>
              </w:rPr>
              <w:t xml:space="preserve">народов России и народов </w:t>
            </w:r>
            <w:proofErr w:type="spellStart"/>
            <w:r w:rsidRPr="00F978D8">
              <w:rPr>
                <w:rFonts w:ascii="Times New Roman" w:eastAsia="Times New Roman" w:hAnsi="Times New Roman"/>
                <w:color w:val="000000"/>
                <w:sz w:val="24"/>
                <w:lang w:val="ru-RU"/>
              </w:rPr>
              <w:t>мира.«Царевна</w:t>
            </w:r>
            <w:proofErr w:type="spellEnd"/>
            <w:r w:rsidRPr="00F978D8">
              <w:rPr>
                <w:rFonts w:ascii="Times New Roman" w:eastAsia="Times New Roman" w:hAnsi="Times New Roman"/>
                <w:color w:val="000000"/>
                <w:sz w:val="24"/>
                <w:lang w:val="ru-RU"/>
              </w:rPr>
              <w:t>-лягушка».</w:t>
            </w:r>
          </w:p>
          <w:p w:rsidR="00041775" w:rsidRPr="00F978D8" w:rsidRDefault="00F978D8" w:rsidP="00F978D8">
            <w:pPr>
              <w:autoSpaceDE w:val="0"/>
              <w:autoSpaceDN w:val="0"/>
              <w:spacing w:before="70" w:after="0" w:line="262" w:lineRule="auto"/>
              <w:ind w:left="72" w:right="432"/>
              <w:rPr>
                <w:lang w:val="ru-RU"/>
              </w:rPr>
            </w:pPr>
            <w:r w:rsidRPr="00F978D8">
              <w:rPr>
                <w:rFonts w:ascii="Times New Roman" w:eastAsia="Times New Roman" w:hAnsi="Times New Roman"/>
                <w:color w:val="000000"/>
                <w:sz w:val="24"/>
                <w:lang w:val="ru-RU"/>
              </w:rPr>
              <w:t xml:space="preserve">Василиса Премудрая и Иван-царевич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642F81" w:rsidRDefault="00642F81" w:rsidP="00F978D8">
            <w:pPr>
              <w:autoSpaceDE w:val="0"/>
              <w:autoSpaceDN w:val="0"/>
              <w:spacing w:before="98" w:after="0" w:line="230" w:lineRule="auto"/>
              <w:ind w:left="72"/>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Pr>
                <w:lang w:val="ru-RU"/>
              </w:rPr>
            </w:pPr>
            <w:r w:rsidRPr="00F978D8">
              <w:rPr>
                <w:rFonts w:ascii="Times New Roman" w:eastAsia="Times New Roman" w:hAnsi="Times New Roman"/>
                <w:color w:val="000000"/>
                <w:sz w:val="24"/>
                <w:lang w:val="ru-RU"/>
              </w:rPr>
              <w:t xml:space="preserve">Фольклор. Сказки </w:t>
            </w:r>
            <w:r w:rsidRPr="00F978D8">
              <w:rPr>
                <w:lang w:val="ru-RU"/>
              </w:rPr>
              <w:br/>
            </w:r>
            <w:r w:rsidRPr="00F978D8">
              <w:rPr>
                <w:rFonts w:ascii="Times New Roman" w:eastAsia="Times New Roman" w:hAnsi="Times New Roman"/>
                <w:color w:val="000000"/>
                <w:sz w:val="24"/>
                <w:lang w:val="ru-RU"/>
              </w:rPr>
              <w:t>народов России и народов мира. «Царевна-лягушка». Поэзия волшебной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79510B">
        <w:trPr>
          <w:trHeight w:hRule="exact" w:val="23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Pr>
                <w:lang w:val="ru-RU"/>
              </w:rPr>
            </w:pPr>
            <w:r w:rsidRPr="00F978D8">
              <w:rPr>
                <w:rFonts w:ascii="Times New Roman" w:eastAsia="Times New Roman" w:hAnsi="Times New Roman"/>
                <w:color w:val="000000"/>
                <w:sz w:val="24"/>
                <w:lang w:val="ru-RU"/>
              </w:rPr>
              <w:t xml:space="preserve">Фольклор. Сказки </w:t>
            </w:r>
            <w:r w:rsidRPr="00F978D8">
              <w:rPr>
                <w:lang w:val="ru-RU"/>
              </w:rPr>
              <w:br/>
            </w:r>
            <w:r w:rsidRPr="00F978D8">
              <w:rPr>
                <w:rFonts w:ascii="Times New Roman" w:eastAsia="Times New Roman" w:hAnsi="Times New Roman"/>
                <w:color w:val="000000"/>
                <w:sz w:val="24"/>
                <w:lang w:val="ru-RU"/>
              </w:rPr>
              <w:t xml:space="preserve">народов России и народов мира. Сказки о </w:t>
            </w:r>
            <w:proofErr w:type="spellStart"/>
            <w:proofErr w:type="gramStart"/>
            <w:r w:rsidRPr="00F978D8">
              <w:rPr>
                <w:rFonts w:ascii="Times New Roman" w:eastAsia="Times New Roman" w:hAnsi="Times New Roman"/>
                <w:color w:val="000000"/>
                <w:sz w:val="24"/>
                <w:lang w:val="ru-RU"/>
              </w:rPr>
              <w:t>животных.«</w:t>
            </w:r>
            <w:proofErr w:type="gramEnd"/>
            <w:r w:rsidRPr="00F978D8">
              <w:rPr>
                <w:rFonts w:ascii="Times New Roman" w:eastAsia="Times New Roman" w:hAnsi="Times New Roman"/>
                <w:color w:val="000000"/>
                <w:sz w:val="24"/>
                <w:lang w:val="ru-RU"/>
              </w:rPr>
              <w:t>Журавль</w:t>
            </w:r>
            <w:proofErr w:type="spellEnd"/>
            <w:r w:rsidRPr="00F978D8">
              <w:rPr>
                <w:rFonts w:ascii="Times New Roman" w:eastAsia="Times New Roman" w:hAnsi="Times New Roman"/>
                <w:color w:val="000000"/>
                <w:sz w:val="24"/>
                <w:lang w:val="ru-RU"/>
              </w:rPr>
              <w:t xml:space="preserve"> и цапля».</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Бытовые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w:t>
            </w:r>
          </w:p>
          <w:p w:rsidR="00041775" w:rsidRDefault="00F978D8" w:rsidP="00F978D8">
            <w:pPr>
              <w:autoSpaceDE w:val="0"/>
              <w:autoSpaceDN w:val="0"/>
              <w:spacing w:before="72" w:after="0" w:line="230" w:lineRule="auto"/>
              <w:ind w:left="72"/>
            </w:pPr>
            <w:r>
              <w:rPr>
                <w:rFonts w:ascii="Times New Roman" w:eastAsia="Times New Roman" w:hAnsi="Times New Roman"/>
                <w:color w:val="000000"/>
                <w:sz w:val="24"/>
              </w:rPr>
              <w:t xml:space="preserve">«Солдатская шинель»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30.09.2022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81" w:lineRule="auto"/>
              <w:ind w:left="72"/>
            </w:pPr>
            <w:r w:rsidRPr="00F978D8">
              <w:rPr>
                <w:rFonts w:ascii="Times New Roman" w:eastAsia="Times New Roman" w:hAnsi="Times New Roman"/>
                <w:color w:val="000000"/>
                <w:sz w:val="24"/>
                <w:lang w:val="ru-RU"/>
              </w:rPr>
              <w:t xml:space="preserve">Фольклор. Сказки </w:t>
            </w:r>
            <w:r w:rsidRPr="00F978D8">
              <w:rPr>
                <w:lang w:val="ru-RU"/>
              </w:rPr>
              <w:br/>
            </w:r>
            <w:r w:rsidRPr="00F978D8">
              <w:rPr>
                <w:rFonts w:ascii="Times New Roman" w:eastAsia="Times New Roman" w:hAnsi="Times New Roman"/>
                <w:color w:val="000000"/>
                <w:sz w:val="24"/>
                <w:lang w:val="ru-RU"/>
              </w:rPr>
              <w:t xml:space="preserve">народов России и народов мира. Светлый и тёмный миры сказки. </w:t>
            </w: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Резервный урок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Pr>
                <w:lang w:val="ru-RU"/>
              </w:rPr>
            </w:pPr>
            <w:r w:rsidRPr="00F978D8">
              <w:rPr>
                <w:rFonts w:ascii="Times New Roman" w:eastAsia="Times New Roman" w:hAnsi="Times New Roman"/>
                <w:color w:val="000000"/>
                <w:sz w:val="24"/>
                <w:lang w:val="ru-RU"/>
              </w:rPr>
              <w:t>Роды и жанры литературы и их основные признаки.</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05.10.2022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ight="432"/>
              <w:rPr>
                <w:lang w:val="ru-RU"/>
              </w:rPr>
            </w:pPr>
            <w:r w:rsidRPr="00F978D8">
              <w:rPr>
                <w:rFonts w:ascii="Times New Roman" w:eastAsia="Times New Roman" w:hAnsi="Times New Roman"/>
                <w:color w:val="000000"/>
                <w:sz w:val="24"/>
                <w:lang w:val="ru-RU"/>
              </w:rPr>
              <w:t xml:space="preserve">Жанр басни в мировой литературе. Эзоп, </w:t>
            </w:r>
            <w:r w:rsidRPr="00F978D8">
              <w:rPr>
                <w:lang w:val="ru-RU"/>
              </w:rPr>
              <w:br/>
            </w:r>
            <w:r w:rsidRPr="00F978D8">
              <w:rPr>
                <w:rFonts w:ascii="Times New Roman" w:eastAsia="Times New Roman" w:hAnsi="Times New Roman"/>
                <w:color w:val="000000"/>
                <w:sz w:val="24"/>
                <w:lang w:val="ru-RU"/>
              </w:rPr>
              <w:t xml:space="preserve">Лафонтен. Урок </w:t>
            </w:r>
            <w:r w:rsidRPr="00F978D8">
              <w:rPr>
                <w:lang w:val="ru-RU"/>
              </w:rPr>
              <w:br/>
            </w:r>
            <w:r w:rsidRPr="00F978D8">
              <w:rPr>
                <w:rFonts w:ascii="Times New Roman" w:eastAsia="Times New Roman" w:hAnsi="Times New Roman"/>
                <w:color w:val="000000"/>
                <w:sz w:val="24"/>
                <w:lang w:val="ru-RU"/>
              </w:rPr>
              <w:t xml:space="preserve">внеклассного чтения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448"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576"/>
              <w:rPr>
                <w:lang w:val="ru-RU"/>
              </w:rPr>
            </w:pPr>
            <w:r w:rsidRPr="00F978D8">
              <w:rPr>
                <w:rFonts w:ascii="Times New Roman" w:eastAsia="Times New Roman" w:hAnsi="Times New Roman"/>
                <w:color w:val="000000"/>
                <w:sz w:val="24"/>
                <w:lang w:val="ru-RU"/>
              </w:rPr>
              <w:t xml:space="preserve">Русские баснописцы </w:t>
            </w:r>
            <w:r>
              <w:rPr>
                <w:rFonts w:ascii="Times New Roman" w:eastAsia="Times New Roman" w:hAnsi="Times New Roman"/>
                <w:color w:val="000000"/>
                <w:sz w:val="24"/>
              </w:rPr>
              <w:t>XVIII</w:t>
            </w:r>
            <w:r w:rsidRPr="00F978D8">
              <w:rPr>
                <w:rFonts w:ascii="Times New Roman" w:eastAsia="Times New Roman" w:hAnsi="Times New Roman"/>
                <w:color w:val="000000"/>
                <w:sz w:val="24"/>
                <w:lang w:val="ru-RU"/>
              </w:rPr>
              <w:t xml:space="preserve"> века А. П.</w:t>
            </w:r>
          </w:p>
          <w:p w:rsidR="00041775" w:rsidRPr="00F978D8" w:rsidRDefault="00F978D8" w:rsidP="00F978D8">
            <w:pPr>
              <w:autoSpaceDE w:val="0"/>
              <w:autoSpaceDN w:val="0"/>
              <w:spacing w:before="70" w:after="0" w:line="262" w:lineRule="auto"/>
              <w:ind w:left="72"/>
              <w:rPr>
                <w:lang w:val="ru-RU"/>
              </w:rPr>
            </w:pPr>
            <w:r w:rsidRPr="00F978D8">
              <w:rPr>
                <w:rFonts w:ascii="Times New Roman" w:eastAsia="Times New Roman" w:hAnsi="Times New Roman"/>
                <w:color w:val="000000"/>
                <w:sz w:val="24"/>
                <w:lang w:val="ru-RU"/>
              </w:rPr>
              <w:t>Сумароков «</w:t>
            </w:r>
            <w:proofErr w:type="spellStart"/>
            <w:r w:rsidRPr="00F978D8">
              <w:rPr>
                <w:rFonts w:ascii="Times New Roman" w:eastAsia="Times New Roman" w:hAnsi="Times New Roman"/>
                <w:color w:val="000000"/>
                <w:sz w:val="24"/>
                <w:lang w:val="ru-RU"/>
              </w:rPr>
              <w:t>Кокушка</w:t>
            </w:r>
            <w:proofErr w:type="spellEnd"/>
            <w:r w:rsidRPr="00F978D8">
              <w:rPr>
                <w:rFonts w:ascii="Times New Roman" w:eastAsia="Times New Roman" w:hAnsi="Times New Roman"/>
                <w:color w:val="000000"/>
                <w:sz w:val="24"/>
                <w:lang w:val="ru-RU"/>
              </w:rPr>
              <w:t>». И. И. Дмитриев «Муха».</w:t>
            </w:r>
          </w:p>
          <w:p w:rsidR="00041775" w:rsidRDefault="00F978D8" w:rsidP="00F978D8">
            <w:pPr>
              <w:autoSpaceDE w:val="0"/>
              <w:autoSpaceDN w:val="0"/>
              <w:spacing w:before="70" w:after="0" w:line="230" w:lineRule="auto"/>
              <w:jc w:val="center"/>
            </w:pP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внеклассного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sidRPr="00F978D8">
              <w:rPr>
                <w:rFonts w:ascii="Times New Roman" w:eastAsia="Times New Roman" w:hAnsi="Times New Roman"/>
                <w:color w:val="000000"/>
                <w:sz w:val="24"/>
                <w:lang w:val="ru-RU"/>
              </w:rPr>
              <w:t xml:space="preserve">И. А. Крылов. Басни (три по выбору).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Волк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псарне</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4" w:lineRule="auto"/>
              <w:ind w:left="72" w:right="144"/>
            </w:pPr>
            <w:r w:rsidRPr="00F978D8">
              <w:rPr>
                <w:rFonts w:ascii="Times New Roman" w:eastAsia="Times New Roman" w:hAnsi="Times New Roman"/>
                <w:color w:val="000000"/>
                <w:sz w:val="24"/>
                <w:lang w:val="ru-RU"/>
              </w:rPr>
              <w:t xml:space="preserve">И. А. Крылов. Басни (три по выбору).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Ворона</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Лисица</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4"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ight="144"/>
              <w:rPr>
                <w:lang w:val="ru-RU"/>
              </w:rPr>
            </w:pPr>
            <w:r w:rsidRPr="00F978D8">
              <w:rPr>
                <w:rFonts w:ascii="Times New Roman" w:eastAsia="Times New Roman" w:hAnsi="Times New Roman"/>
                <w:color w:val="000000"/>
                <w:sz w:val="24"/>
                <w:lang w:val="ru-RU"/>
              </w:rPr>
              <w:t xml:space="preserve">И. А. Крылов. Басни (три по выбору). «Листы и </w:t>
            </w:r>
            <w:r w:rsidRPr="00F978D8">
              <w:rPr>
                <w:lang w:val="ru-RU"/>
              </w:rPr>
              <w:br/>
            </w:r>
            <w:r w:rsidRPr="00F978D8">
              <w:rPr>
                <w:rFonts w:ascii="Times New Roman" w:eastAsia="Times New Roman" w:hAnsi="Times New Roman"/>
                <w:color w:val="000000"/>
                <w:sz w:val="24"/>
                <w:lang w:val="ru-RU"/>
              </w:rPr>
              <w:t xml:space="preserve">корни». «Свинья под </w:t>
            </w:r>
            <w:r w:rsidRPr="00F978D8">
              <w:rPr>
                <w:lang w:val="ru-RU"/>
              </w:rPr>
              <w:br/>
            </w:r>
            <w:r w:rsidRPr="00F978D8">
              <w:rPr>
                <w:rFonts w:ascii="Times New Roman" w:eastAsia="Times New Roman" w:hAnsi="Times New Roman"/>
                <w:color w:val="000000"/>
                <w:sz w:val="24"/>
                <w:lang w:val="ru-RU"/>
              </w:rPr>
              <w:t xml:space="preserve">дубом»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sidRPr="00F978D8">
              <w:rPr>
                <w:rFonts w:ascii="Times New Roman" w:eastAsia="Times New Roman" w:hAnsi="Times New Roman"/>
                <w:color w:val="000000"/>
                <w:sz w:val="24"/>
                <w:lang w:val="ru-RU"/>
              </w:rPr>
              <w:t xml:space="preserve">И. А. Крылов. Басни (три по выбору).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Квартет</w:t>
            </w:r>
            <w:proofErr w:type="spellEnd"/>
            <w:r>
              <w:rPr>
                <w:rFonts w:ascii="Times New Roman" w:eastAsia="Times New Roman" w:hAnsi="Times New Roman"/>
                <w:color w:val="000000"/>
                <w:sz w:val="24"/>
              </w:rPr>
              <w:t>».</w:t>
            </w:r>
          </w:p>
          <w:p w:rsidR="00041775" w:rsidRDefault="00F978D8" w:rsidP="00F978D8">
            <w:pPr>
              <w:autoSpaceDE w:val="0"/>
              <w:autoSpaceDN w:val="0"/>
              <w:spacing w:before="70" w:after="0" w:line="230" w:lineRule="auto"/>
              <w:ind w:left="72"/>
            </w:pPr>
            <w:r>
              <w:rPr>
                <w:rFonts w:ascii="Times New Roman" w:eastAsia="Times New Roman" w:hAnsi="Times New Roman"/>
                <w:color w:val="000000"/>
                <w:sz w:val="24"/>
              </w:rPr>
              <w:t xml:space="preserve">«Осёл и Соловей»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А. С. Пушкин.</w:t>
            </w:r>
          </w:p>
          <w:p w:rsidR="00041775" w:rsidRDefault="00F978D8" w:rsidP="00F978D8">
            <w:pPr>
              <w:autoSpaceDE w:val="0"/>
              <w:autoSpaceDN w:val="0"/>
              <w:spacing w:before="70" w:after="0"/>
              <w:ind w:left="72"/>
            </w:pPr>
            <w:r w:rsidRPr="00F978D8">
              <w:rPr>
                <w:rFonts w:ascii="Times New Roman" w:eastAsia="Times New Roman" w:hAnsi="Times New Roman"/>
                <w:color w:val="000000"/>
                <w:sz w:val="24"/>
                <w:lang w:val="ru-RU"/>
              </w:rPr>
              <w:t>Стихотворения (не менее трёх). «Зимнее утро»,</w:t>
            </w:r>
            <w:r w:rsidRPr="00F978D8">
              <w:rPr>
                <w:lang w:val="ru-RU"/>
              </w:rPr>
              <w:br/>
            </w:r>
            <w:r w:rsidRPr="00F978D8">
              <w:rPr>
                <w:rFonts w:ascii="Times New Roman" w:eastAsia="Times New Roman" w:hAnsi="Times New Roman"/>
                <w:color w:val="000000"/>
                <w:sz w:val="24"/>
                <w:lang w:val="ru-RU"/>
              </w:rPr>
              <w:t xml:space="preserve">«Зимний вечер», «Няне» и др. </w:t>
            </w:r>
            <w:r>
              <w:rPr>
                <w:rFonts w:ascii="Times New Roman" w:eastAsia="Times New Roman" w:hAnsi="Times New Roman"/>
                <w:color w:val="000000"/>
                <w:sz w:val="24"/>
              </w:rPr>
              <w:t>А. С. Пушкин.</w:t>
            </w:r>
          </w:p>
          <w:p w:rsidR="00041775" w:rsidRDefault="00F978D8" w:rsidP="00F978D8">
            <w:pPr>
              <w:autoSpaceDE w:val="0"/>
              <w:autoSpaceDN w:val="0"/>
              <w:spacing w:before="70" w:after="0" w:line="262" w:lineRule="auto"/>
              <w:ind w:right="288"/>
              <w:jc w:val="center"/>
            </w:pPr>
            <w:r>
              <w:rPr>
                <w:rFonts w:ascii="Times New Roman" w:eastAsia="Times New Roman" w:hAnsi="Times New Roman"/>
                <w:color w:val="000000"/>
                <w:sz w:val="24"/>
              </w:rPr>
              <w:t xml:space="preserve">Стихотворения «Зимнее утро», «Зимний вечер»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79510B">
        <w:trPr>
          <w:trHeight w:hRule="exact" w:val="30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А. С. Пушкин.</w:t>
            </w:r>
          </w:p>
          <w:p w:rsidR="00041775" w:rsidRDefault="00F978D8" w:rsidP="00F978D8">
            <w:pPr>
              <w:autoSpaceDE w:val="0"/>
              <w:autoSpaceDN w:val="0"/>
              <w:spacing w:before="70" w:after="0"/>
              <w:ind w:left="72"/>
            </w:pPr>
            <w:r w:rsidRPr="00F978D8">
              <w:rPr>
                <w:rFonts w:ascii="Times New Roman" w:eastAsia="Times New Roman" w:hAnsi="Times New Roman"/>
                <w:color w:val="000000"/>
                <w:sz w:val="24"/>
                <w:lang w:val="ru-RU"/>
              </w:rPr>
              <w:t>Стихотворения (не менее трёх).«Зимнее утро»,</w:t>
            </w:r>
            <w:r w:rsidRPr="00F978D8">
              <w:rPr>
                <w:lang w:val="ru-RU"/>
              </w:rPr>
              <w:br/>
            </w:r>
            <w:r w:rsidRPr="00F978D8">
              <w:rPr>
                <w:rFonts w:ascii="Times New Roman" w:eastAsia="Times New Roman" w:hAnsi="Times New Roman"/>
                <w:color w:val="000000"/>
                <w:sz w:val="24"/>
                <w:lang w:val="ru-RU"/>
              </w:rPr>
              <w:t xml:space="preserve">«Зимний вечер», «Няне» и др. </w:t>
            </w:r>
            <w:r>
              <w:rPr>
                <w:rFonts w:ascii="Times New Roman" w:eastAsia="Times New Roman" w:hAnsi="Times New Roman"/>
                <w:color w:val="000000"/>
                <w:sz w:val="24"/>
              </w:rPr>
              <w:t>А. С. Пушкин.</w:t>
            </w:r>
          </w:p>
          <w:p w:rsidR="00041775" w:rsidRDefault="00F978D8" w:rsidP="00F978D8">
            <w:pPr>
              <w:autoSpaceDE w:val="0"/>
              <w:autoSpaceDN w:val="0"/>
              <w:spacing w:before="72" w:after="0" w:line="271" w:lineRule="auto"/>
              <w:ind w:left="72" w:right="288"/>
            </w:pPr>
            <w:r>
              <w:rPr>
                <w:rFonts w:ascii="Times New Roman" w:eastAsia="Times New Roman" w:hAnsi="Times New Roman"/>
                <w:color w:val="000000"/>
                <w:sz w:val="24"/>
              </w:rPr>
              <w:t xml:space="preserve">Стихотворения. «Няне»,«У лукоморья дуб </w:t>
            </w:r>
            <w:r>
              <w:br/>
            </w:r>
            <w:r>
              <w:rPr>
                <w:rFonts w:ascii="Times New Roman" w:eastAsia="Times New Roman" w:hAnsi="Times New Roman"/>
                <w:color w:val="000000"/>
                <w:sz w:val="24"/>
              </w:rPr>
              <w:t xml:space="preserve">зелёный…»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31.10.2022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ind w:left="72" w:right="144"/>
            </w:pPr>
            <w:r w:rsidRPr="00F978D8">
              <w:rPr>
                <w:rFonts w:ascii="Times New Roman" w:eastAsia="Times New Roman" w:hAnsi="Times New Roman"/>
                <w:color w:val="000000"/>
                <w:sz w:val="24"/>
                <w:lang w:val="ru-RU"/>
              </w:rPr>
              <w:t xml:space="preserve">А. С. Пушкин. «Сказка о мёртвой царевне и о семи богатырях». </w:t>
            </w:r>
            <w:proofErr w:type="spellStart"/>
            <w:r>
              <w:rPr>
                <w:rFonts w:ascii="Times New Roman" w:eastAsia="Times New Roman" w:hAnsi="Times New Roman"/>
                <w:color w:val="000000"/>
                <w:sz w:val="24"/>
              </w:rPr>
              <w:t>Сюжет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02.11.2022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ind w:left="72" w:right="144"/>
            </w:pPr>
            <w:r w:rsidRPr="00F978D8">
              <w:rPr>
                <w:rFonts w:ascii="Times New Roman" w:eastAsia="Times New Roman" w:hAnsi="Times New Roman"/>
                <w:color w:val="000000"/>
                <w:sz w:val="24"/>
                <w:lang w:val="ru-RU"/>
              </w:rPr>
              <w:t xml:space="preserve">А. С. Пушкин. «Сказка о мёртвой царевне и о семи богатырях». </w:t>
            </w:r>
            <w:proofErr w:type="spellStart"/>
            <w:r>
              <w:rPr>
                <w:rFonts w:ascii="Times New Roman" w:eastAsia="Times New Roman" w:hAnsi="Times New Roman"/>
                <w:color w:val="000000"/>
                <w:sz w:val="24"/>
              </w:rPr>
              <w:t>Главные</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второстепенные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538"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144"/>
              <w:rPr>
                <w:lang w:val="ru-RU"/>
              </w:rPr>
            </w:pPr>
            <w:r w:rsidRPr="00F978D8">
              <w:rPr>
                <w:rFonts w:ascii="Times New Roman" w:eastAsia="Times New Roman" w:hAnsi="Times New Roman"/>
                <w:color w:val="000000"/>
                <w:sz w:val="24"/>
                <w:lang w:val="ru-RU"/>
              </w:rPr>
              <w:t>А. С. Пушкин. «Сказка о мёртвой 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144"/>
              <w:rPr>
                <w:lang w:val="ru-RU"/>
              </w:rPr>
            </w:pPr>
            <w:r w:rsidRPr="00F978D8">
              <w:rPr>
                <w:rFonts w:ascii="Times New Roman" w:eastAsia="Times New Roman" w:hAnsi="Times New Roman"/>
                <w:color w:val="000000"/>
                <w:sz w:val="24"/>
                <w:lang w:val="ru-RU"/>
              </w:rPr>
              <w:t>А. С. Пушкин. «Сказка о мёртвой царевне и о семи богатырях».</w:t>
            </w:r>
          </w:p>
          <w:p w:rsidR="00041775" w:rsidRPr="00F978D8" w:rsidRDefault="00F978D8" w:rsidP="00F978D8">
            <w:pPr>
              <w:autoSpaceDE w:val="0"/>
              <w:autoSpaceDN w:val="0"/>
              <w:spacing w:before="70" w:after="0" w:line="271" w:lineRule="auto"/>
              <w:ind w:left="72"/>
              <w:rPr>
                <w:lang w:val="ru-RU"/>
              </w:rPr>
            </w:pPr>
            <w:r w:rsidRPr="00F978D8">
              <w:rPr>
                <w:rFonts w:ascii="Times New Roman" w:eastAsia="Times New Roman" w:hAnsi="Times New Roman"/>
                <w:color w:val="000000"/>
                <w:sz w:val="24"/>
                <w:lang w:val="ru-RU"/>
              </w:rPr>
              <w:t xml:space="preserve">Стихотворная и </w:t>
            </w:r>
            <w:r w:rsidRPr="00F978D8">
              <w:rPr>
                <w:lang w:val="ru-RU"/>
              </w:rPr>
              <w:br/>
            </w:r>
            <w:r w:rsidRPr="00F978D8">
              <w:rPr>
                <w:rFonts w:ascii="Times New Roman" w:eastAsia="Times New Roman" w:hAnsi="Times New Roman"/>
                <w:color w:val="000000"/>
                <w:sz w:val="24"/>
                <w:lang w:val="ru-RU"/>
              </w:rPr>
              <w:t xml:space="preserve">прозаическая речь. Рифма, ритм, способы рифмовки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rsidTr="0079510B">
        <w:trPr>
          <w:trHeight w:hRule="exact" w:val="50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79510B">
            <w:pPr>
              <w:autoSpaceDE w:val="0"/>
              <w:autoSpaceDN w:val="0"/>
              <w:spacing w:before="100" w:after="0"/>
              <w:ind w:left="72" w:right="144"/>
              <w:jc w:val="both"/>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приключенческого жанра отечественных писателей (одно по выбору).</w:t>
            </w:r>
          </w:p>
          <w:p w:rsidR="00041775" w:rsidRPr="00F978D8" w:rsidRDefault="00F978D8" w:rsidP="0079510B">
            <w:pPr>
              <w:autoSpaceDE w:val="0"/>
              <w:autoSpaceDN w:val="0"/>
              <w:spacing w:before="70" w:after="0" w:line="262" w:lineRule="auto"/>
              <w:ind w:right="288"/>
              <w:jc w:val="both"/>
              <w:rPr>
                <w:lang w:val="ru-RU"/>
              </w:rPr>
            </w:pPr>
            <w:r w:rsidRPr="00F978D8">
              <w:rPr>
                <w:rFonts w:ascii="Times New Roman" w:eastAsia="Times New Roman" w:hAnsi="Times New Roman"/>
                <w:color w:val="000000"/>
                <w:sz w:val="24"/>
                <w:lang w:val="ru-RU"/>
              </w:rPr>
              <w:t xml:space="preserve">Например, А. Р. </w:t>
            </w:r>
            <w:proofErr w:type="spellStart"/>
            <w:proofErr w:type="gramStart"/>
            <w:r w:rsidRPr="00F978D8">
              <w:rPr>
                <w:rFonts w:ascii="Times New Roman" w:eastAsia="Times New Roman" w:hAnsi="Times New Roman"/>
                <w:color w:val="000000"/>
                <w:sz w:val="24"/>
                <w:lang w:val="ru-RU"/>
              </w:rPr>
              <w:t>Беляев.«</w:t>
            </w:r>
            <w:proofErr w:type="gramEnd"/>
            <w:r w:rsidRPr="00F978D8">
              <w:rPr>
                <w:rFonts w:ascii="Times New Roman" w:eastAsia="Times New Roman" w:hAnsi="Times New Roman"/>
                <w:color w:val="000000"/>
                <w:sz w:val="24"/>
                <w:lang w:val="ru-RU"/>
              </w:rPr>
              <w:t>Человек</w:t>
            </w:r>
            <w:proofErr w:type="spellEnd"/>
            <w:r w:rsidRPr="00F978D8">
              <w:rPr>
                <w:rFonts w:ascii="Times New Roman" w:eastAsia="Times New Roman" w:hAnsi="Times New Roman"/>
                <w:color w:val="000000"/>
                <w:sz w:val="24"/>
                <w:lang w:val="ru-RU"/>
              </w:rPr>
              <w:t>-амфибия»; К.</w:t>
            </w:r>
          </w:p>
          <w:p w:rsidR="00041775" w:rsidRPr="00F978D8" w:rsidRDefault="00F978D8" w:rsidP="0079510B">
            <w:pPr>
              <w:autoSpaceDE w:val="0"/>
              <w:autoSpaceDN w:val="0"/>
              <w:spacing w:before="70" w:after="0" w:line="286" w:lineRule="auto"/>
              <w:ind w:left="72"/>
              <w:jc w:val="both"/>
              <w:rPr>
                <w:lang w:val="ru-RU"/>
              </w:rPr>
            </w:pPr>
            <w:r w:rsidRPr="00F978D8">
              <w:rPr>
                <w:rFonts w:ascii="Times New Roman" w:eastAsia="Times New Roman" w:hAnsi="Times New Roman"/>
                <w:color w:val="000000"/>
                <w:sz w:val="24"/>
                <w:lang w:val="ru-RU"/>
              </w:rPr>
              <w:t xml:space="preserve">Булычёв. «Миллион </w:t>
            </w:r>
            <w:r w:rsidRPr="00F978D8">
              <w:rPr>
                <w:lang w:val="ru-RU"/>
              </w:rPr>
              <w:br/>
            </w:r>
            <w:r w:rsidRPr="00F978D8">
              <w:rPr>
                <w:rFonts w:ascii="Times New Roman" w:eastAsia="Times New Roman" w:hAnsi="Times New Roman"/>
                <w:color w:val="000000"/>
                <w:sz w:val="24"/>
                <w:lang w:val="ru-RU"/>
              </w:rPr>
              <w:t xml:space="preserve">приключений», «Девочка с Земли», «Приключения Алисы» и др. Антоний </w:t>
            </w:r>
            <w:r w:rsidRPr="00F978D8">
              <w:rPr>
                <w:lang w:val="ru-RU"/>
              </w:rPr>
              <w:br/>
            </w:r>
            <w:r w:rsidRPr="00F978D8">
              <w:rPr>
                <w:rFonts w:ascii="Times New Roman" w:eastAsia="Times New Roman" w:hAnsi="Times New Roman"/>
                <w:color w:val="000000"/>
                <w:sz w:val="24"/>
                <w:lang w:val="ru-RU"/>
              </w:rPr>
              <w:t xml:space="preserve">Погорельский. «Чёрная </w:t>
            </w:r>
            <w:r w:rsidRPr="00F978D8">
              <w:rPr>
                <w:lang w:val="ru-RU"/>
              </w:rPr>
              <w:br/>
            </w:r>
            <w:r w:rsidRPr="00F978D8">
              <w:rPr>
                <w:rFonts w:ascii="Times New Roman" w:eastAsia="Times New Roman" w:hAnsi="Times New Roman"/>
                <w:color w:val="000000"/>
                <w:sz w:val="24"/>
                <w:lang w:val="ru-RU"/>
              </w:rPr>
              <w:t xml:space="preserve">курица, или Подземные жители» как литературная сказка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jc w:val="center"/>
            </w:pPr>
            <w:r>
              <w:rPr>
                <w:rFonts w:ascii="Times New Roman" w:eastAsia="Times New Roman" w:hAnsi="Times New Roman"/>
                <w:color w:val="000000"/>
                <w:sz w:val="24"/>
              </w:rPr>
              <w:t>11.11.2022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041775" w:rsidTr="0079510B">
        <w:trPr>
          <w:trHeight w:hRule="exact" w:val="53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приключенческого жанра отечественных писателей (одно по выбору).</w:t>
            </w:r>
          </w:p>
          <w:p w:rsidR="00041775" w:rsidRPr="00F978D8" w:rsidRDefault="00F978D8" w:rsidP="00F978D8">
            <w:pPr>
              <w:autoSpaceDE w:val="0"/>
              <w:autoSpaceDN w:val="0"/>
              <w:spacing w:before="70" w:after="0" w:line="262" w:lineRule="auto"/>
              <w:ind w:right="288"/>
              <w:jc w:val="center"/>
              <w:rPr>
                <w:lang w:val="ru-RU"/>
              </w:rPr>
            </w:pPr>
            <w:r w:rsidRPr="00F978D8">
              <w:rPr>
                <w:rFonts w:ascii="Times New Roman" w:eastAsia="Times New Roman" w:hAnsi="Times New Roman"/>
                <w:color w:val="000000"/>
                <w:sz w:val="24"/>
                <w:lang w:val="ru-RU"/>
              </w:rPr>
              <w:t xml:space="preserve">Например, А. Р. </w:t>
            </w:r>
            <w:proofErr w:type="spellStart"/>
            <w:proofErr w:type="gramStart"/>
            <w:r w:rsidRPr="00F978D8">
              <w:rPr>
                <w:rFonts w:ascii="Times New Roman" w:eastAsia="Times New Roman" w:hAnsi="Times New Roman"/>
                <w:color w:val="000000"/>
                <w:sz w:val="24"/>
                <w:lang w:val="ru-RU"/>
              </w:rPr>
              <w:t>Беляев.«</w:t>
            </w:r>
            <w:proofErr w:type="gramEnd"/>
            <w:r w:rsidRPr="00F978D8">
              <w:rPr>
                <w:rFonts w:ascii="Times New Roman" w:eastAsia="Times New Roman" w:hAnsi="Times New Roman"/>
                <w:color w:val="000000"/>
                <w:sz w:val="24"/>
                <w:lang w:val="ru-RU"/>
              </w:rPr>
              <w:t>Человек</w:t>
            </w:r>
            <w:proofErr w:type="spellEnd"/>
            <w:r w:rsidRPr="00F978D8">
              <w:rPr>
                <w:rFonts w:ascii="Times New Roman" w:eastAsia="Times New Roman" w:hAnsi="Times New Roman"/>
                <w:color w:val="000000"/>
                <w:sz w:val="24"/>
                <w:lang w:val="ru-RU"/>
              </w:rPr>
              <w:t>-амфибия»; К.</w:t>
            </w:r>
          </w:p>
          <w:p w:rsidR="00041775" w:rsidRPr="00F978D8" w:rsidRDefault="00F978D8" w:rsidP="00F978D8">
            <w:pPr>
              <w:autoSpaceDE w:val="0"/>
              <w:autoSpaceDN w:val="0"/>
              <w:spacing w:before="72" w:after="0" w:line="286" w:lineRule="auto"/>
              <w:ind w:left="72" w:right="144"/>
              <w:rPr>
                <w:lang w:val="ru-RU"/>
              </w:rPr>
            </w:pPr>
            <w:r w:rsidRPr="00F978D8">
              <w:rPr>
                <w:rFonts w:ascii="Times New Roman" w:eastAsia="Times New Roman" w:hAnsi="Times New Roman"/>
                <w:color w:val="000000"/>
                <w:sz w:val="24"/>
                <w:lang w:val="ru-RU"/>
              </w:rPr>
              <w:t xml:space="preserve">Булычёв. «Миллион </w:t>
            </w:r>
            <w:r w:rsidRPr="00F978D8">
              <w:rPr>
                <w:lang w:val="ru-RU"/>
              </w:rPr>
              <w:br/>
            </w:r>
            <w:r w:rsidRPr="00F978D8">
              <w:rPr>
                <w:rFonts w:ascii="Times New Roman" w:eastAsia="Times New Roman" w:hAnsi="Times New Roman"/>
                <w:color w:val="000000"/>
                <w:sz w:val="24"/>
                <w:lang w:val="ru-RU"/>
              </w:rPr>
              <w:t xml:space="preserve">приключений», «Девочка с Земли», «Приключения Алисы» и др. Антоний </w:t>
            </w:r>
            <w:r w:rsidRPr="00F978D8">
              <w:rPr>
                <w:lang w:val="ru-RU"/>
              </w:rPr>
              <w:br/>
            </w:r>
            <w:r w:rsidRPr="00F978D8">
              <w:rPr>
                <w:rFonts w:ascii="Times New Roman" w:eastAsia="Times New Roman" w:hAnsi="Times New Roman"/>
                <w:color w:val="000000"/>
                <w:sz w:val="24"/>
                <w:lang w:val="ru-RU"/>
              </w:rPr>
              <w:t xml:space="preserve">Погорельский. «Чёрная курица, или Подземные жители» как </w:t>
            </w:r>
            <w:r w:rsidRPr="00F978D8">
              <w:rPr>
                <w:lang w:val="ru-RU"/>
              </w:rPr>
              <w:br/>
            </w:r>
            <w:r w:rsidRPr="00F978D8">
              <w:rPr>
                <w:rFonts w:ascii="Times New Roman" w:eastAsia="Times New Roman" w:hAnsi="Times New Roman"/>
                <w:color w:val="000000"/>
                <w:sz w:val="24"/>
                <w:lang w:val="ru-RU"/>
              </w:rPr>
              <w:t xml:space="preserve">нравоучительное </w:t>
            </w:r>
            <w:r w:rsidRPr="00F978D8">
              <w:rPr>
                <w:lang w:val="ru-RU"/>
              </w:rPr>
              <w:br/>
            </w:r>
            <w:r w:rsidRPr="00F978D8">
              <w:rPr>
                <w:rFonts w:ascii="Times New Roman" w:eastAsia="Times New Roman" w:hAnsi="Times New Roman"/>
                <w:color w:val="000000"/>
                <w:sz w:val="24"/>
                <w:lang w:val="ru-RU"/>
              </w:rPr>
              <w:t>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right="144"/>
              <w:jc w:val="center"/>
            </w:pPr>
            <w:r>
              <w:rPr>
                <w:rFonts w:ascii="Times New Roman" w:eastAsia="Times New Roman" w:hAnsi="Times New Roman"/>
                <w:color w:val="000000"/>
                <w:sz w:val="24"/>
              </w:rPr>
              <w:t>Устный опрос; Тестирование;</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43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М. Ю. Лермонтов.</w:t>
            </w:r>
          </w:p>
          <w:p w:rsidR="00041775" w:rsidRPr="00F978D8" w:rsidRDefault="00F978D8" w:rsidP="00F978D8">
            <w:pPr>
              <w:autoSpaceDE w:val="0"/>
              <w:autoSpaceDN w:val="0"/>
              <w:spacing w:before="70" w:after="0" w:line="262" w:lineRule="auto"/>
              <w:ind w:right="1152"/>
              <w:jc w:val="center"/>
              <w:rPr>
                <w:lang w:val="ru-RU"/>
              </w:rPr>
            </w:pPr>
            <w:proofErr w:type="spellStart"/>
            <w:proofErr w:type="gramStart"/>
            <w:r w:rsidRPr="00F978D8">
              <w:rPr>
                <w:rFonts w:ascii="Times New Roman" w:eastAsia="Times New Roman" w:hAnsi="Times New Roman"/>
                <w:color w:val="000000"/>
                <w:sz w:val="24"/>
                <w:lang w:val="ru-RU"/>
              </w:rPr>
              <w:t>Стихотворение«</w:t>
            </w:r>
            <w:proofErr w:type="gramEnd"/>
            <w:r w:rsidRPr="00F978D8">
              <w:rPr>
                <w:rFonts w:ascii="Times New Roman" w:eastAsia="Times New Roman" w:hAnsi="Times New Roman"/>
                <w:color w:val="000000"/>
                <w:sz w:val="24"/>
                <w:lang w:val="ru-RU"/>
              </w:rPr>
              <w:t>Бородино</w:t>
            </w:r>
            <w:proofErr w:type="spellEnd"/>
            <w:r w:rsidRPr="00F978D8">
              <w:rPr>
                <w:rFonts w:ascii="Times New Roman" w:eastAsia="Times New Roman" w:hAnsi="Times New Roman"/>
                <w:color w:val="000000"/>
                <w:sz w:val="24"/>
                <w:lang w:val="ru-RU"/>
              </w:rPr>
              <w:t>». М.</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Ю. Лермонтов.</w:t>
            </w:r>
          </w:p>
          <w:p w:rsidR="00041775" w:rsidRPr="00F978D8" w:rsidRDefault="00F978D8" w:rsidP="00F978D8">
            <w:pPr>
              <w:autoSpaceDE w:val="0"/>
              <w:autoSpaceDN w:val="0"/>
              <w:spacing w:before="70" w:after="0" w:line="281" w:lineRule="auto"/>
              <w:ind w:left="72" w:right="576"/>
              <w:rPr>
                <w:lang w:val="ru-RU"/>
              </w:rPr>
            </w:pPr>
            <w:r w:rsidRPr="00F978D8">
              <w:rPr>
                <w:rFonts w:ascii="Times New Roman" w:eastAsia="Times New Roman" w:hAnsi="Times New Roman"/>
                <w:color w:val="000000"/>
                <w:sz w:val="24"/>
                <w:lang w:val="ru-RU"/>
              </w:rPr>
              <w:t xml:space="preserve">«Бородино»: история создания, тема, идея, композиция </w:t>
            </w:r>
            <w:r w:rsidRPr="00F978D8">
              <w:rPr>
                <w:lang w:val="ru-RU"/>
              </w:rPr>
              <w:br/>
            </w:r>
            <w:r w:rsidRPr="00F978D8">
              <w:rPr>
                <w:rFonts w:ascii="Times New Roman" w:eastAsia="Times New Roman" w:hAnsi="Times New Roman"/>
                <w:color w:val="000000"/>
                <w:sz w:val="24"/>
                <w:lang w:val="ru-RU"/>
              </w:rPr>
              <w:t xml:space="preserve">стихотворения, образ рассказчика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16.11.2022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100" w:after="0" w:line="271" w:lineRule="auto"/>
              <w:ind w:left="72" w:right="864"/>
              <w:rPr>
                <w:lang w:val="ru-RU"/>
              </w:rPr>
            </w:pPr>
            <w:r w:rsidRPr="00F978D8">
              <w:rPr>
                <w:rFonts w:ascii="Times New Roman" w:eastAsia="Times New Roman" w:hAnsi="Times New Roman"/>
                <w:color w:val="000000"/>
                <w:sz w:val="24"/>
                <w:lang w:val="ru-RU"/>
              </w:rPr>
              <w:t>М. Ю. Лермонтов. Стихотворение</w:t>
            </w:r>
            <w:r w:rsidRPr="00F978D8">
              <w:rPr>
                <w:lang w:val="ru-RU"/>
              </w:rPr>
              <w:br/>
            </w:r>
            <w:r w:rsidRPr="00F978D8">
              <w:rPr>
                <w:rFonts w:ascii="Times New Roman" w:eastAsia="Times New Roman" w:hAnsi="Times New Roman"/>
                <w:color w:val="000000"/>
                <w:sz w:val="24"/>
                <w:lang w:val="ru-RU"/>
              </w:rPr>
              <w:t xml:space="preserve">«Бородино»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jc w:val="center"/>
            </w:pPr>
            <w:r>
              <w:rPr>
                <w:rFonts w:ascii="Times New Roman" w:eastAsia="Times New Roman" w:hAnsi="Times New Roman"/>
                <w:color w:val="000000"/>
                <w:sz w:val="24"/>
              </w:rPr>
              <w:t>18.11.2022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041775">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576"/>
              <w:rPr>
                <w:lang w:val="ru-RU"/>
              </w:rPr>
            </w:pPr>
            <w:r w:rsidRPr="00F978D8">
              <w:rPr>
                <w:rFonts w:ascii="Times New Roman" w:eastAsia="Times New Roman" w:hAnsi="Times New Roman"/>
                <w:color w:val="000000"/>
                <w:sz w:val="24"/>
                <w:lang w:val="ru-RU"/>
              </w:rPr>
              <w:t xml:space="preserve">Н. В. Гоголь. </w:t>
            </w:r>
            <w:proofErr w:type="spellStart"/>
            <w:r w:rsidRPr="00F978D8">
              <w:rPr>
                <w:rFonts w:ascii="Times New Roman" w:eastAsia="Times New Roman" w:hAnsi="Times New Roman"/>
                <w:color w:val="000000"/>
                <w:sz w:val="24"/>
                <w:lang w:val="ru-RU"/>
              </w:rPr>
              <w:t>Повесть«Ночь</w:t>
            </w:r>
            <w:proofErr w:type="spellEnd"/>
            <w:r w:rsidRPr="00F978D8">
              <w:rPr>
                <w:rFonts w:ascii="Times New Roman" w:eastAsia="Times New Roman" w:hAnsi="Times New Roman"/>
                <w:color w:val="000000"/>
                <w:sz w:val="24"/>
                <w:lang w:val="ru-RU"/>
              </w:rPr>
              <w:t xml:space="preserve"> перед </w:t>
            </w:r>
            <w:r w:rsidRPr="00F978D8">
              <w:rPr>
                <w:lang w:val="ru-RU"/>
              </w:rPr>
              <w:br/>
            </w:r>
            <w:r w:rsidRPr="00F978D8">
              <w:rPr>
                <w:rFonts w:ascii="Times New Roman" w:eastAsia="Times New Roman" w:hAnsi="Times New Roman"/>
                <w:color w:val="000000"/>
                <w:sz w:val="24"/>
                <w:lang w:val="ru-RU"/>
              </w:rPr>
              <w:t>Рождеством». Н. В.</w:t>
            </w:r>
          </w:p>
          <w:p w:rsidR="00041775" w:rsidRDefault="00F978D8" w:rsidP="00F978D8">
            <w:pPr>
              <w:autoSpaceDE w:val="0"/>
              <w:autoSpaceDN w:val="0"/>
              <w:spacing w:before="70" w:after="0" w:line="271" w:lineRule="auto"/>
              <w:ind w:left="72" w:right="432"/>
            </w:pPr>
            <w:r w:rsidRPr="00F978D8">
              <w:rPr>
                <w:rFonts w:ascii="Times New Roman" w:eastAsia="Times New Roman" w:hAnsi="Times New Roman"/>
                <w:color w:val="000000"/>
                <w:sz w:val="24"/>
                <w:lang w:val="ru-RU"/>
              </w:rPr>
              <w:t xml:space="preserve">Гоголь. «Ночь перед Рождеством».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576"/>
              <w:rPr>
                <w:lang w:val="ru-RU"/>
              </w:rPr>
            </w:pPr>
            <w:r w:rsidRPr="00F978D8">
              <w:rPr>
                <w:rFonts w:ascii="Times New Roman" w:eastAsia="Times New Roman" w:hAnsi="Times New Roman"/>
                <w:color w:val="000000"/>
                <w:sz w:val="24"/>
                <w:lang w:val="ru-RU"/>
              </w:rPr>
              <w:t xml:space="preserve">Н. В. Гоголь. </w:t>
            </w:r>
            <w:proofErr w:type="spellStart"/>
            <w:r w:rsidRPr="00F978D8">
              <w:rPr>
                <w:rFonts w:ascii="Times New Roman" w:eastAsia="Times New Roman" w:hAnsi="Times New Roman"/>
                <w:color w:val="000000"/>
                <w:sz w:val="24"/>
                <w:lang w:val="ru-RU"/>
              </w:rPr>
              <w:t>Повесть«Ночь</w:t>
            </w:r>
            <w:proofErr w:type="spellEnd"/>
            <w:r w:rsidRPr="00F978D8">
              <w:rPr>
                <w:rFonts w:ascii="Times New Roman" w:eastAsia="Times New Roman" w:hAnsi="Times New Roman"/>
                <w:color w:val="000000"/>
                <w:sz w:val="24"/>
                <w:lang w:val="ru-RU"/>
              </w:rPr>
              <w:t xml:space="preserve"> перед </w:t>
            </w:r>
            <w:r w:rsidRPr="00F978D8">
              <w:rPr>
                <w:lang w:val="ru-RU"/>
              </w:rPr>
              <w:br/>
            </w:r>
            <w:r w:rsidRPr="00F978D8">
              <w:rPr>
                <w:rFonts w:ascii="Times New Roman" w:eastAsia="Times New Roman" w:hAnsi="Times New Roman"/>
                <w:color w:val="000000"/>
                <w:sz w:val="24"/>
                <w:lang w:val="ru-RU"/>
              </w:rPr>
              <w:t>Рождеством». Н. В.</w:t>
            </w:r>
          </w:p>
          <w:p w:rsidR="00041775" w:rsidRDefault="00F978D8" w:rsidP="00F978D8">
            <w:pPr>
              <w:autoSpaceDE w:val="0"/>
              <w:autoSpaceDN w:val="0"/>
              <w:spacing w:before="70" w:after="0"/>
              <w:ind w:left="72" w:right="144"/>
            </w:pPr>
            <w:r w:rsidRPr="00F978D8">
              <w:rPr>
                <w:rFonts w:ascii="Times New Roman" w:eastAsia="Times New Roman" w:hAnsi="Times New Roman"/>
                <w:color w:val="000000"/>
                <w:sz w:val="24"/>
                <w:lang w:val="ru-RU"/>
              </w:rPr>
              <w:t xml:space="preserve">Гоголь. «Ночь перед </w:t>
            </w:r>
            <w:r w:rsidRPr="00F978D8">
              <w:rPr>
                <w:lang w:val="ru-RU"/>
              </w:rPr>
              <w:br/>
            </w:r>
            <w:r w:rsidRPr="00F978D8">
              <w:rPr>
                <w:rFonts w:ascii="Times New Roman" w:eastAsia="Times New Roman" w:hAnsi="Times New Roman"/>
                <w:color w:val="000000"/>
                <w:sz w:val="24"/>
                <w:lang w:val="ru-RU"/>
              </w:rPr>
              <w:t xml:space="preserve">Рождеством». </w:t>
            </w:r>
            <w:proofErr w:type="spellStart"/>
            <w:r>
              <w:rPr>
                <w:rFonts w:ascii="Times New Roman" w:eastAsia="Times New Roman" w:hAnsi="Times New Roman"/>
                <w:color w:val="000000"/>
                <w:sz w:val="24"/>
              </w:rPr>
              <w:t>Сочетание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комического</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лирического</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Н. В. Гоголь.</w:t>
            </w:r>
          </w:p>
          <w:p w:rsidR="00041775" w:rsidRPr="00F978D8" w:rsidRDefault="00F978D8" w:rsidP="00F978D8">
            <w:pPr>
              <w:autoSpaceDE w:val="0"/>
              <w:autoSpaceDN w:val="0"/>
              <w:spacing w:before="70" w:after="0" w:line="262" w:lineRule="auto"/>
              <w:ind w:left="72" w:right="144"/>
              <w:rPr>
                <w:lang w:val="ru-RU"/>
              </w:rPr>
            </w:pPr>
            <w:r w:rsidRPr="00F978D8">
              <w:rPr>
                <w:rFonts w:ascii="Times New Roman" w:eastAsia="Times New Roman" w:hAnsi="Times New Roman"/>
                <w:color w:val="000000"/>
                <w:sz w:val="24"/>
                <w:lang w:val="ru-RU"/>
              </w:rPr>
              <w:t>«Заколдованное место». Реальность и фантастика.</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 xml:space="preserve">Резервный урок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25.11.2022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Н. В. Гоголь.</w:t>
            </w:r>
          </w:p>
          <w:p w:rsidR="00041775" w:rsidRDefault="00F978D8" w:rsidP="00F978D8">
            <w:pPr>
              <w:autoSpaceDE w:val="0"/>
              <w:autoSpaceDN w:val="0"/>
              <w:spacing w:before="72" w:after="0" w:line="262" w:lineRule="auto"/>
              <w:ind w:left="72" w:right="288"/>
            </w:pPr>
            <w:r w:rsidRPr="00F978D8">
              <w:rPr>
                <w:rFonts w:ascii="Times New Roman" w:eastAsia="Times New Roman" w:hAnsi="Times New Roman"/>
                <w:color w:val="000000"/>
                <w:sz w:val="24"/>
                <w:lang w:val="ru-RU"/>
              </w:rPr>
              <w:t xml:space="preserve">«Заколдованное место». </w:t>
            </w:r>
            <w:proofErr w:type="spellStart"/>
            <w:r>
              <w:rPr>
                <w:rFonts w:ascii="Times New Roman" w:eastAsia="Times New Roman" w:hAnsi="Times New Roman"/>
                <w:color w:val="000000"/>
                <w:sz w:val="24"/>
              </w:rPr>
              <w:t>Юмор</w:t>
            </w:r>
            <w:proofErr w:type="spellEnd"/>
            <w:r>
              <w:rPr>
                <w:rFonts w:ascii="Times New Roman" w:eastAsia="Times New Roman" w:hAnsi="Times New Roman"/>
                <w:color w:val="000000"/>
                <w:sz w:val="24"/>
              </w:rPr>
              <w:t>.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Н. А. Некрасов.</w:t>
            </w:r>
          </w:p>
          <w:p w:rsidR="00041775" w:rsidRDefault="00F978D8" w:rsidP="00F978D8">
            <w:pPr>
              <w:autoSpaceDE w:val="0"/>
              <w:autoSpaceDN w:val="0"/>
              <w:spacing w:before="70" w:after="0" w:line="281" w:lineRule="auto"/>
              <w:ind w:left="72"/>
            </w:pPr>
            <w:r w:rsidRPr="00F978D8">
              <w:rPr>
                <w:rFonts w:ascii="Times New Roman" w:eastAsia="Times New Roman" w:hAnsi="Times New Roman"/>
                <w:color w:val="000000"/>
                <w:sz w:val="24"/>
                <w:lang w:val="ru-RU"/>
              </w:rPr>
              <w:t xml:space="preserve">Стихотворения (не менее двух). «Крестьянские </w:t>
            </w:r>
            <w:r w:rsidRPr="00F978D8">
              <w:rPr>
                <w:lang w:val="ru-RU"/>
              </w:rPr>
              <w:br/>
            </w:r>
            <w:r w:rsidRPr="00F978D8">
              <w:rPr>
                <w:rFonts w:ascii="Times New Roman" w:eastAsia="Times New Roman" w:hAnsi="Times New Roman"/>
                <w:color w:val="000000"/>
                <w:sz w:val="24"/>
                <w:lang w:val="ru-RU"/>
              </w:rPr>
              <w:t xml:space="preserve">дети». Поэма «Мороз, </w:t>
            </w:r>
            <w:r w:rsidRPr="00F978D8">
              <w:rPr>
                <w:lang w:val="ru-RU"/>
              </w:rPr>
              <w:br/>
            </w:r>
            <w:r w:rsidRPr="00F978D8">
              <w:rPr>
                <w:rFonts w:ascii="Times New Roman" w:eastAsia="Times New Roman" w:hAnsi="Times New Roman"/>
                <w:color w:val="000000"/>
                <w:sz w:val="24"/>
                <w:lang w:val="ru-RU"/>
              </w:rPr>
              <w:t xml:space="preserve">Красный нос» (фрагмент). </w:t>
            </w:r>
            <w:proofErr w:type="spellStart"/>
            <w:r>
              <w:rPr>
                <w:rFonts w:ascii="Times New Roman" w:eastAsia="Times New Roman" w:hAnsi="Times New Roman"/>
                <w:color w:val="000000"/>
                <w:sz w:val="24"/>
              </w:rPr>
              <w:t>Лирика</w:t>
            </w:r>
            <w:proofErr w:type="spellEnd"/>
            <w:r>
              <w:rPr>
                <w:rFonts w:ascii="Times New Roman" w:eastAsia="Times New Roman" w:hAnsi="Times New Roman"/>
                <w:color w:val="000000"/>
                <w:sz w:val="24"/>
              </w:rPr>
              <w:t xml:space="preserve"> Н. А. Некрасова: детские образы.</w:t>
            </w:r>
          </w:p>
          <w:p w:rsidR="00041775" w:rsidRDefault="00F978D8" w:rsidP="00F978D8">
            <w:pPr>
              <w:autoSpaceDE w:val="0"/>
              <w:autoSpaceDN w:val="0"/>
              <w:spacing w:before="70" w:after="0" w:line="230" w:lineRule="auto"/>
              <w:ind w:left="72"/>
            </w:pPr>
            <w:r>
              <w:rPr>
                <w:rFonts w:ascii="Times New Roman" w:eastAsia="Times New Roman" w:hAnsi="Times New Roman"/>
                <w:color w:val="000000"/>
                <w:sz w:val="24"/>
              </w:rPr>
              <w:t xml:space="preserve">"Школьник"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 xml:space="preserve">30.11.2022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86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Н. А. Некрасов.</w:t>
            </w:r>
          </w:p>
          <w:p w:rsidR="00041775" w:rsidRDefault="00F978D8" w:rsidP="00F978D8">
            <w:pPr>
              <w:autoSpaceDE w:val="0"/>
              <w:autoSpaceDN w:val="0"/>
              <w:spacing w:before="70" w:after="0" w:line="281" w:lineRule="auto"/>
              <w:ind w:left="72"/>
            </w:pPr>
            <w:r w:rsidRPr="00F978D8">
              <w:rPr>
                <w:rFonts w:ascii="Times New Roman" w:eastAsia="Times New Roman" w:hAnsi="Times New Roman"/>
                <w:color w:val="000000"/>
                <w:sz w:val="24"/>
                <w:lang w:val="ru-RU"/>
              </w:rPr>
              <w:t xml:space="preserve">Стихотворения (не менее двух). «Крестьянские </w:t>
            </w:r>
            <w:r w:rsidRPr="00F978D8">
              <w:rPr>
                <w:lang w:val="ru-RU"/>
              </w:rPr>
              <w:br/>
            </w:r>
            <w:r w:rsidRPr="00F978D8">
              <w:rPr>
                <w:rFonts w:ascii="Times New Roman" w:eastAsia="Times New Roman" w:hAnsi="Times New Roman"/>
                <w:color w:val="000000"/>
                <w:sz w:val="24"/>
                <w:lang w:val="ru-RU"/>
              </w:rPr>
              <w:t xml:space="preserve">дети». Поэма «Мороз, </w:t>
            </w:r>
            <w:r w:rsidRPr="00F978D8">
              <w:rPr>
                <w:lang w:val="ru-RU"/>
              </w:rPr>
              <w:br/>
            </w:r>
            <w:r w:rsidRPr="00F978D8">
              <w:rPr>
                <w:rFonts w:ascii="Times New Roman" w:eastAsia="Times New Roman" w:hAnsi="Times New Roman"/>
                <w:color w:val="000000"/>
                <w:sz w:val="24"/>
                <w:lang w:val="ru-RU"/>
              </w:rPr>
              <w:t xml:space="preserve">Красный нос» (фрагмент).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Н.</w:t>
            </w:r>
          </w:p>
          <w:p w:rsidR="00041775" w:rsidRDefault="00F978D8" w:rsidP="00F978D8">
            <w:pPr>
              <w:autoSpaceDE w:val="0"/>
              <w:autoSpaceDN w:val="0"/>
              <w:spacing w:before="70" w:after="0" w:line="262" w:lineRule="auto"/>
              <w:ind w:left="72" w:right="576"/>
            </w:pPr>
            <w:r>
              <w:rPr>
                <w:rFonts w:ascii="Times New Roman" w:eastAsia="Times New Roman" w:hAnsi="Times New Roman"/>
                <w:color w:val="000000"/>
                <w:sz w:val="24"/>
              </w:rPr>
              <w:t xml:space="preserve">А. Некрасова: </w:t>
            </w:r>
            <w:r>
              <w:br/>
            </w:r>
            <w:r>
              <w:rPr>
                <w:rFonts w:ascii="Times New Roman" w:eastAsia="Times New Roman" w:hAnsi="Times New Roman"/>
                <w:color w:val="000000"/>
                <w:sz w:val="24"/>
              </w:rPr>
              <w:t xml:space="preserve">"Крестьянские дети"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Н. А. Некрасов.</w:t>
            </w:r>
          </w:p>
          <w:p w:rsidR="00041775" w:rsidRDefault="00F978D8" w:rsidP="00F978D8">
            <w:pPr>
              <w:autoSpaceDE w:val="0"/>
              <w:autoSpaceDN w:val="0"/>
              <w:spacing w:before="72" w:after="0" w:line="281" w:lineRule="auto"/>
              <w:ind w:left="72"/>
            </w:pPr>
            <w:r w:rsidRPr="00F978D8">
              <w:rPr>
                <w:rFonts w:ascii="Times New Roman" w:eastAsia="Times New Roman" w:hAnsi="Times New Roman"/>
                <w:color w:val="000000"/>
                <w:sz w:val="24"/>
                <w:lang w:val="ru-RU"/>
              </w:rPr>
              <w:t xml:space="preserve">Стихотворения (не менее двух). «Крестьянские </w:t>
            </w:r>
            <w:r w:rsidRPr="00F978D8">
              <w:rPr>
                <w:lang w:val="ru-RU"/>
              </w:rPr>
              <w:br/>
            </w:r>
            <w:r w:rsidRPr="00F978D8">
              <w:rPr>
                <w:rFonts w:ascii="Times New Roman" w:eastAsia="Times New Roman" w:hAnsi="Times New Roman"/>
                <w:color w:val="000000"/>
                <w:sz w:val="24"/>
                <w:lang w:val="ru-RU"/>
              </w:rPr>
              <w:t xml:space="preserve">дети». Поэма «Мороз, </w:t>
            </w:r>
            <w:r w:rsidRPr="00F978D8">
              <w:rPr>
                <w:lang w:val="ru-RU"/>
              </w:rPr>
              <w:br/>
            </w:r>
            <w:r w:rsidRPr="00F978D8">
              <w:rPr>
                <w:rFonts w:ascii="Times New Roman" w:eastAsia="Times New Roman" w:hAnsi="Times New Roman"/>
                <w:color w:val="000000"/>
                <w:sz w:val="24"/>
                <w:lang w:val="ru-RU"/>
              </w:rPr>
              <w:t xml:space="preserve">Красный нос» (фрагмент).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Н.</w:t>
            </w:r>
          </w:p>
          <w:p w:rsidR="00041775" w:rsidRDefault="00F978D8" w:rsidP="00F978D8">
            <w:pPr>
              <w:autoSpaceDE w:val="0"/>
              <w:autoSpaceDN w:val="0"/>
              <w:spacing w:before="70" w:after="0" w:line="262" w:lineRule="auto"/>
              <w:ind w:left="72" w:right="432"/>
            </w:pPr>
            <w:r>
              <w:rPr>
                <w:rFonts w:ascii="Times New Roman" w:eastAsia="Times New Roman" w:hAnsi="Times New Roman"/>
                <w:color w:val="000000"/>
                <w:sz w:val="24"/>
              </w:rPr>
              <w:t xml:space="preserve">А. Некрасова: "Мороз, Красный нос"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79510B">
        <w:trPr>
          <w:trHeight w:hRule="exact" w:val="14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144"/>
              <w:rPr>
                <w:lang w:val="ru-RU"/>
              </w:rPr>
            </w:pPr>
            <w:r w:rsidRPr="00F978D8">
              <w:rPr>
                <w:rFonts w:ascii="Times New Roman" w:eastAsia="Times New Roman" w:hAnsi="Times New Roman"/>
                <w:color w:val="000000"/>
                <w:sz w:val="24"/>
                <w:lang w:val="ru-RU"/>
              </w:rPr>
              <w:t xml:space="preserve">И. С. Тургенев. </w:t>
            </w:r>
            <w:proofErr w:type="spellStart"/>
            <w:proofErr w:type="gramStart"/>
            <w:r w:rsidRPr="00F978D8">
              <w:rPr>
                <w:rFonts w:ascii="Times New Roman" w:eastAsia="Times New Roman" w:hAnsi="Times New Roman"/>
                <w:color w:val="000000"/>
                <w:sz w:val="24"/>
                <w:lang w:val="ru-RU"/>
              </w:rPr>
              <w:t>Рассказ«</w:t>
            </w:r>
            <w:proofErr w:type="gramEnd"/>
            <w:r w:rsidRPr="00F978D8">
              <w:rPr>
                <w:rFonts w:ascii="Times New Roman" w:eastAsia="Times New Roman" w:hAnsi="Times New Roman"/>
                <w:color w:val="000000"/>
                <w:sz w:val="24"/>
                <w:lang w:val="ru-RU"/>
              </w:rPr>
              <w:t>Муму</w:t>
            </w:r>
            <w:proofErr w:type="spellEnd"/>
            <w:r w:rsidRPr="00F978D8">
              <w:rPr>
                <w:rFonts w:ascii="Times New Roman" w:eastAsia="Times New Roman" w:hAnsi="Times New Roman"/>
                <w:color w:val="000000"/>
                <w:sz w:val="24"/>
                <w:lang w:val="ru-RU"/>
              </w:rPr>
              <w:t>». И. С. Тургенев.</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 xml:space="preserve">Жизнь и творчество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07.12.2022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79510B">
        <w:trPr>
          <w:trHeight w:hRule="exact" w:val="16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144"/>
              <w:rPr>
                <w:lang w:val="ru-RU"/>
              </w:rPr>
            </w:pPr>
            <w:r w:rsidRPr="00F978D8">
              <w:rPr>
                <w:rFonts w:ascii="Times New Roman" w:eastAsia="Times New Roman" w:hAnsi="Times New Roman"/>
                <w:color w:val="000000"/>
                <w:sz w:val="24"/>
                <w:lang w:val="ru-RU"/>
              </w:rPr>
              <w:t xml:space="preserve">И. С. Тургенев. </w:t>
            </w:r>
            <w:proofErr w:type="spellStart"/>
            <w:proofErr w:type="gramStart"/>
            <w:r w:rsidRPr="00F978D8">
              <w:rPr>
                <w:rFonts w:ascii="Times New Roman" w:eastAsia="Times New Roman" w:hAnsi="Times New Roman"/>
                <w:color w:val="000000"/>
                <w:sz w:val="24"/>
                <w:lang w:val="ru-RU"/>
              </w:rPr>
              <w:t>Рассказ«</w:t>
            </w:r>
            <w:proofErr w:type="gramEnd"/>
            <w:r w:rsidRPr="00F978D8">
              <w:rPr>
                <w:rFonts w:ascii="Times New Roman" w:eastAsia="Times New Roman" w:hAnsi="Times New Roman"/>
                <w:color w:val="000000"/>
                <w:sz w:val="24"/>
                <w:lang w:val="ru-RU"/>
              </w:rPr>
              <w:t>Муму</w:t>
            </w:r>
            <w:proofErr w:type="spellEnd"/>
            <w:r w:rsidRPr="00F978D8">
              <w:rPr>
                <w:rFonts w:ascii="Times New Roman" w:eastAsia="Times New Roman" w:hAnsi="Times New Roman"/>
                <w:color w:val="000000"/>
                <w:sz w:val="24"/>
                <w:lang w:val="ru-RU"/>
              </w:rPr>
              <w:t>». И. С. Тургенев.</w:t>
            </w:r>
          </w:p>
          <w:p w:rsidR="00041775" w:rsidRPr="00F978D8" w:rsidRDefault="00F978D8" w:rsidP="00F978D8">
            <w:pPr>
              <w:autoSpaceDE w:val="0"/>
              <w:autoSpaceDN w:val="0"/>
              <w:spacing w:before="70" w:after="0" w:line="262" w:lineRule="auto"/>
              <w:ind w:left="72" w:right="432"/>
              <w:rPr>
                <w:lang w:val="ru-RU"/>
              </w:rPr>
            </w:pPr>
            <w:r w:rsidRPr="00F978D8">
              <w:rPr>
                <w:rFonts w:ascii="Times New Roman" w:eastAsia="Times New Roman" w:hAnsi="Times New Roman"/>
                <w:color w:val="000000"/>
                <w:sz w:val="24"/>
                <w:lang w:val="ru-RU"/>
              </w:rPr>
              <w:t xml:space="preserve">«Муму» как повесть о крепостном праве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rsidTr="0079510B">
        <w:trPr>
          <w:trHeight w:hRule="exact" w:val="1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144"/>
              <w:rPr>
                <w:lang w:val="ru-RU"/>
              </w:rPr>
            </w:pPr>
            <w:r w:rsidRPr="00F978D8">
              <w:rPr>
                <w:rFonts w:ascii="Times New Roman" w:eastAsia="Times New Roman" w:hAnsi="Times New Roman"/>
                <w:color w:val="000000"/>
                <w:sz w:val="24"/>
                <w:lang w:val="ru-RU"/>
              </w:rPr>
              <w:t xml:space="preserve">И. С. Тургенев. </w:t>
            </w:r>
            <w:proofErr w:type="spellStart"/>
            <w:proofErr w:type="gramStart"/>
            <w:r w:rsidRPr="00F978D8">
              <w:rPr>
                <w:rFonts w:ascii="Times New Roman" w:eastAsia="Times New Roman" w:hAnsi="Times New Roman"/>
                <w:color w:val="000000"/>
                <w:sz w:val="24"/>
                <w:lang w:val="ru-RU"/>
              </w:rPr>
              <w:t>Рассказ«</w:t>
            </w:r>
            <w:proofErr w:type="gramEnd"/>
            <w:r w:rsidRPr="00F978D8">
              <w:rPr>
                <w:rFonts w:ascii="Times New Roman" w:eastAsia="Times New Roman" w:hAnsi="Times New Roman"/>
                <w:color w:val="000000"/>
                <w:sz w:val="24"/>
                <w:lang w:val="ru-RU"/>
              </w:rPr>
              <w:t>Муму</w:t>
            </w:r>
            <w:proofErr w:type="spellEnd"/>
            <w:r w:rsidRPr="00F978D8">
              <w:rPr>
                <w:rFonts w:ascii="Times New Roman" w:eastAsia="Times New Roman" w:hAnsi="Times New Roman"/>
                <w:color w:val="000000"/>
                <w:sz w:val="24"/>
                <w:lang w:val="ru-RU"/>
              </w:rPr>
              <w:t>». И. С. Тургенев.</w:t>
            </w:r>
          </w:p>
          <w:p w:rsidR="00041775" w:rsidRPr="00F978D8" w:rsidRDefault="00F978D8" w:rsidP="00F978D8">
            <w:pPr>
              <w:autoSpaceDE w:val="0"/>
              <w:autoSpaceDN w:val="0"/>
              <w:spacing w:before="70" w:after="0" w:line="262" w:lineRule="auto"/>
              <w:ind w:left="72" w:right="864"/>
              <w:rPr>
                <w:lang w:val="ru-RU"/>
              </w:rPr>
            </w:pPr>
            <w:r w:rsidRPr="00F978D8">
              <w:rPr>
                <w:rFonts w:ascii="Times New Roman" w:eastAsia="Times New Roman" w:hAnsi="Times New Roman"/>
                <w:color w:val="000000"/>
                <w:sz w:val="24"/>
                <w:lang w:val="ru-RU"/>
              </w:rPr>
              <w:t xml:space="preserve">«Муму»: сюжет и композиция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79510B">
        <w:trPr>
          <w:trHeight w:hRule="exact" w:val="17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И. С. Тургенев. Рассказ</w:t>
            </w:r>
            <w:r w:rsidRPr="00F978D8">
              <w:rPr>
                <w:lang w:val="ru-RU"/>
              </w:rPr>
              <w:br/>
            </w:r>
            <w:r w:rsidRPr="00F978D8">
              <w:rPr>
                <w:rFonts w:ascii="Times New Roman" w:eastAsia="Times New Roman" w:hAnsi="Times New Roman"/>
                <w:color w:val="000000"/>
                <w:sz w:val="24"/>
                <w:lang w:val="ru-RU"/>
              </w:rPr>
              <w:t xml:space="preserve">«Муму». И. С. </w:t>
            </w:r>
            <w:proofErr w:type="spellStart"/>
            <w:proofErr w:type="gramStart"/>
            <w:r w:rsidRPr="00F978D8">
              <w:rPr>
                <w:rFonts w:ascii="Times New Roman" w:eastAsia="Times New Roman" w:hAnsi="Times New Roman"/>
                <w:color w:val="000000"/>
                <w:sz w:val="24"/>
                <w:lang w:val="ru-RU"/>
              </w:rPr>
              <w:t>Тургенев.«</w:t>
            </w:r>
            <w:proofErr w:type="gramEnd"/>
            <w:r w:rsidRPr="00F978D8">
              <w:rPr>
                <w:rFonts w:ascii="Times New Roman" w:eastAsia="Times New Roman" w:hAnsi="Times New Roman"/>
                <w:color w:val="000000"/>
                <w:sz w:val="24"/>
                <w:lang w:val="ru-RU"/>
              </w:rPr>
              <w:t>Муму</w:t>
            </w:r>
            <w:proofErr w:type="spellEnd"/>
            <w:r w:rsidRPr="00F978D8">
              <w:rPr>
                <w:rFonts w:ascii="Times New Roman" w:eastAsia="Times New Roman" w:hAnsi="Times New Roman"/>
                <w:color w:val="000000"/>
                <w:sz w:val="24"/>
                <w:lang w:val="ru-RU"/>
              </w:rPr>
              <w:t>»: система образов.</w:t>
            </w:r>
          </w:p>
          <w:p w:rsidR="00041775" w:rsidRDefault="00F978D8" w:rsidP="00F978D8">
            <w:pPr>
              <w:autoSpaceDE w:val="0"/>
              <w:autoSpaceDN w:val="0"/>
              <w:spacing w:before="72" w:after="0" w:line="230" w:lineRule="auto"/>
              <w:ind w:left="72"/>
            </w:pPr>
            <w:proofErr w:type="spellStart"/>
            <w:r>
              <w:rPr>
                <w:rFonts w:ascii="Times New Roman" w:eastAsia="Times New Roman" w:hAnsi="Times New Roman"/>
                <w:color w:val="000000"/>
                <w:sz w:val="24"/>
              </w:rPr>
              <w:t>Портрет</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пейзаж</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14.12.2022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rsidTr="0079510B">
        <w:trPr>
          <w:trHeight w:hRule="exact" w:val="1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ight="144"/>
              <w:rPr>
                <w:lang w:val="ru-RU"/>
              </w:rPr>
            </w:pPr>
            <w:r w:rsidRPr="00F978D8">
              <w:rPr>
                <w:rFonts w:ascii="Times New Roman" w:eastAsia="Times New Roman" w:hAnsi="Times New Roman"/>
                <w:color w:val="000000"/>
                <w:sz w:val="24"/>
                <w:lang w:val="ru-RU"/>
              </w:rPr>
              <w:t xml:space="preserve">И. С. Тургенев. </w:t>
            </w:r>
            <w:proofErr w:type="spellStart"/>
            <w:proofErr w:type="gramStart"/>
            <w:r w:rsidRPr="00F978D8">
              <w:rPr>
                <w:rFonts w:ascii="Times New Roman" w:eastAsia="Times New Roman" w:hAnsi="Times New Roman"/>
                <w:color w:val="000000"/>
                <w:sz w:val="24"/>
                <w:lang w:val="ru-RU"/>
              </w:rPr>
              <w:t>Рассказ«</w:t>
            </w:r>
            <w:proofErr w:type="gramEnd"/>
            <w:r w:rsidRPr="00F978D8">
              <w:rPr>
                <w:rFonts w:ascii="Times New Roman" w:eastAsia="Times New Roman" w:hAnsi="Times New Roman"/>
                <w:color w:val="000000"/>
                <w:sz w:val="24"/>
                <w:lang w:val="ru-RU"/>
              </w:rPr>
              <w:t>Муму</w:t>
            </w:r>
            <w:proofErr w:type="spellEnd"/>
            <w:r w:rsidRPr="00F978D8">
              <w:rPr>
                <w:rFonts w:ascii="Times New Roman" w:eastAsia="Times New Roman" w:hAnsi="Times New Roman"/>
                <w:color w:val="000000"/>
                <w:sz w:val="24"/>
                <w:lang w:val="ru-RU"/>
              </w:rPr>
              <w:t xml:space="preserve">». И. С. </w:t>
            </w:r>
            <w:proofErr w:type="spellStart"/>
            <w:r w:rsidRPr="00F978D8">
              <w:rPr>
                <w:rFonts w:ascii="Times New Roman" w:eastAsia="Times New Roman" w:hAnsi="Times New Roman"/>
                <w:color w:val="000000"/>
                <w:sz w:val="24"/>
                <w:lang w:val="ru-RU"/>
              </w:rPr>
              <w:t>Тургенев.«Муму</w:t>
            </w:r>
            <w:proofErr w:type="spellEnd"/>
            <w:r w:rsidRPr="00F978D8">
              <w:rPr>
                <w:rFonts w:ascii="Times New Roman" w:eastAsia="Times New Roman" w:hAnsi="Times New Roman"/>
                <w:color w:val="000000"/>
                <w:sz w:val="24"/>
                <w:lang w:val="ru-RU"/>
              </w:rPr>
              <w:t xml:space="preserve">»: символический образ немого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сочинение;</w:t>
            </w:r>
          </w:p>
        </w:tc>
      </w:tr>
      <w:tr w:rsidR="00041775">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lastRenderedPageBreak/>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Pr>
                <w:lang w:val="ru-RU"/>
              </w:rPr>
            </w:pPr>
            <w:r w:rsidRPr="00F978D8">
              <w:rPr>
                <w:rFonts w:ascii="Times New Roman" w:eastAsia="Times New Roman" w:hAnsi="Times New Roman"/>
                <w:color w:val="000000"/>
                <w:sz w:val="24"/>
                <w:lang w:val="ru-RU"/>
              </w:rPr>
              <w:t xml:space="preserve"> Л. Н. Толстой. Рассказ</w:t>
            </w:r>
            <w:r w:rsidRPr="00F978D8">
              <w:rPr>
                <w:lang w:val="ru-RU"/>
              </w:rPr>
              <w:br/>
            </w:r>
            <w:r w:rsidRPr="00F978D8">
              <w:rPr>
                <w:rFonts w:ascii="Times New Roman" w:eastAsia="Times New Roman" w:hAnsi="Times New Roman"/>
                <w:color w:val="000000"/>
                <w:sz w:val="24"/>
                <w:lang w:val="ru-RU"/>
              </w:rPr>
              <w:t>«Кавказский пленник». Л.</w:t>
            </w:r>
          </w:p>
          <w:p w:rsidR="00041775" w:rsidRPr="00F978D8" w:rsidRDefault="00F978D8" w:rsidP="00F978D8">
            <w:pPr>
              <w:autoSpaceDE w:val="0"/>
              <w:autoSpaceDN w:val="0"/>
              <w:spacing w:before="70" w:after="0"/>
              <w:ind w:left="72" w:right="144"/>
              <w:rPr>
                <w:lang w:val="ru-RU"/>
              </w:rPr>
            </w:pPr>
            <w:r w:rsidRPr="00F978D8">
              <w:rPr>
                <w:rFonts w:ascii="Times New Roman" w:eastAsia="Times New Roman" w:hAnsi="Times New Roman"/>
                <w:color w:val="000000"/>
                <w:sz w:val="24"/>
                <w:lang w:val="ru-RU"/>
              </w:rPr>
              <w:t>Н. Толстой. Рассказ</w:t>
            </w:r>
            <w:r w:rsidRPr="00F978D8">
              <w:rPr>
                <w:lang w:val="ru-RU"/>
              </w:rPr>
              <w:br/>
            </w:r>
            <w:r w:rsidRPr="00F978D8">
              <w:rPr>
                <w:rFonts w:ascii="Times New Roman" w:eastAsia="Times New Roman" w:hAnsi="Times New Roman"/>
                <w:color w:val="000000"/>
                <w:sz w:val="24"/>
                <w:lang w:val="ru-RU"/>
              </w:rPr>
              <w:t xml:space="preserve">«Кавказский пленник»: историческая основа, </w:t>
            </w:r>
            <w:r w:rsidRPr="00F978D8">
              <w:rPr>
                <w:lang w:val="ru-RU"/>
              </w:rPr>
              <w:br/>
            </w:r>
            <w:r w:rsidRPr="00F978D8">
              <w:rPr>
                <w:rFonts w:ascii="Times New Roman" w:eastAsia="Times New Roman" w:hAnsi="Times New Roman"/>
                <w:color w:val="000000"/>
                <w:sz w:val="24"/>
                <w:lang w:val="ru-RU"/>
              </w:rPr>
              <w:t xml:space="preserve">рассказ-быль; тема, идея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616"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Pr>
                <w:lang w:val="ru-RU"/>
              </w:rPr>
            </w:pPr>
            <w:r w:rsidRPr="00F978D8">
              <w:rPr>
                <w:rFonts w:ascii="Times New Roman" w:eastAsia="Times New Roman" w:hAnsi="Times New Roman"/>
                <w:color w:val="000000"/>
                <w:sz w:val="24"/>
                <w:lang w:val="ru-RU"/>
              </w:rPr>
              <w:t>Л. Н. Толстой. Рассказ</w:t>
            </w:r>
            <w:r w:rsidRPr="00F978D8">
              <w:rPr>
                <w:lang w:val="ru-RU"/>
              </w:rPr>
              <w:br/>
            </w:r>
            <w:r w:rsidRPr="00F978D8">
              <w:rPr>
                <w:rFonts w:ascii="Times New Roman" w:eastAsia="Times New Roman" w:hAnsi="Times New Roman"/>
                <w:color w:val="000000"/>
                <w:sz w:val="24"/>
                <w:lang w:val="ru-RU"/>
              </w:rPr>
              <w:t>«Кавказский пленник». Л.</w:t>
            </w:r>
          </w:p>
          <w:p w:rsidR="00041775" w:rsidRPr="00F978D8" w:rsidRDefault="00F978D8" w:rsidP="00F978D8">
            <w:pPr>
              <w:autoSpaceDE w:val="0"/>
              <w:autoSpaceDN w:val="0"/>
              <w:spacing w:before="70" w:after="0" w:line="283" w:lineRule="auto"/>
              <w:ind w:left="72"/>
              <w:rPr>
                <w:lang w:val="ru-RU"/>
              </w:rPr>
            </w:pPr>
            <w:r w:rsidRPr="00F978D8">
              <w:rPr>
                <w:rFonts w:ascii="Times New Roman" w:eastAsia="Times New Roman" w:hAnsi="Times New Roman"/>
                <w:color w:val="000000"/>
                <w:sz w:val="24"/>
                <w:lang w:val="ru-RU"/>
              </w:rPr>
              <w:t>Н. Толстой. Рассказ</w:t>
            </w:r>
            <w:r w:rsidRPr="00F978D8">
              <w:rPr>
                <w:lang w:val="ru-RU"/>
              </w:rPr>
              <w:br/>
            </w:r>
            <w:r w:rsidRPr="00F978D8">
              <w:rPr>
                <w:rFonts w:ascii="Times New Roman" w:eastAsia="Times New Roman" w:hAnsi="Times New Roman"/>
                <w:color w:val="000000"/>
                <w:sz w:val="24"/>
                <w:lang w:val="ru-RU"/>
              </w:rPr>
              <w:t>«Кавказский пленник»</w:t>
            </w:r>
            <w:r w:rsidRPr="00F978D8">
              <w:rPr>
                <w:lang w:val="ru-RU"/>
              </w:rPr>
              <w:br/>
            </w:r>
            <w:r w:rsidRPr="00F978D8">
              <w:rPr>
                <w:rFonts w:ascii="Times New Roman" w:eastAsia="Times New Roman" w:hAnsi="Times New Roman"/>
                <w:color w:val="000000"/>
                <w:sz w:val="24"/>
                <w:lang w:val="ru-RU"/>
              </w:rPr>
              <w:t>Жилин и татары. Жилин и Дина. Мысль писателя о дружбе разных народов как о естественном законе человеческой жизни.</w:t>
            </w:r>
          </w:p>
          <w:p w:rsidR="00041775" w:rsidRDefault="00F978D8" w:rsidP="00F978D8">
            <w:pPr>
              <w:autoSpaceDE w:val="0"/>
              <w:autoSpaceDN w:val="0"/>
              <w:spacing w:before="72" w:after="0" w:line="262" w:lineRule="auto"/>
              <w:ind w:left="72" w:right="720"/>
            </w:pPr>
            <w:proofErr w:type="spellStart"/>
            <w:r>
              <w:rPr>
                <w:rFonts w:ascii="Times New Roman" w:eastAsia="Times New Roman" w:hAnsi="Times New Roman"/>
                <w:color w:val="000000"/>
                <w:sz w:val="24"/>
              </w:rPr>
              <w:t>Картины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рассказе</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Pr>
                <w:lang w:val="ru-RU"/>
              </w:rPr>
            </w:pPr>
            <w:r w:rsidRPr="00F978D8">
              <w:rPr>
                <w:rFonts w:ascii="Times New Roman" w:eastAsia="Times New Roman" w:hAnsi="Times New Roman"/>
                <w:color w:val="000000"/>
                <w:sz w:val="24"/>
                <w:lang w:val="ru-RU"/>
              </w:rPr>
              <w:t>Л. Н. Толстой. Рассказ</w:t>
            </w:r>
            <w:r w:rsidRPr="00F978D8">
              <w:rPr>
                <w:lang w:val="ru-RU"/>
              </w:rPr>
              <w:br/>
            </w:r>
            <w:r w:rsidRPr="00F978D8">
              <w:rPr>
                <w:rFonts w:ascii="Times New Roman" w:eastAsia="Times New Roman" w:hAnsi="Times New Roman"/>
                <w:color w:val="000000"/>
                <w:sz w:val="24"/>
                <w:lang w:val="ru-RU"/>
              </w:rPr>
              <w:t>«Кавказский пленник». Л.</w:t>
            </w:r>
          </w:p>
          <w:p w:rsidR="00041775" w:rsidRPr="00F978D8" w:rsidRDefault="00F978D8" w:rsidP="00F978D8">
            <w:pPr>
              <w:autoSpaceDE w:val="0"/>
              <w:autoSpaceDN w:val="0"/>
              <w:spacing w:before="70" w:after="0" w:line="262" w:lineRule="auto"/>
              <w:ind w:left="72" w:right="288"/>
              <w:rPr>
                <w:lang w:val="ru-RU"/>
              </w:rPr>
            </w:pPr>
            <w:r w:rsidRPr="00F978D8">
              <w:rPr>
                <w:rFonts w:ascii="Times New Roman" w:eastAsia="Times New Roman" w:hAnsi="Times New Roman"/>
                <w:color w:val="000000"/>
                <w:sz w:val="24"/>
                <w:lang w:val="ru-RU"/>
              </w:rPr>
              <w:t>Н. Толстой. Рассказ</w:t>
            </w:r>
            <w:r w:rsidRPr="00F978D8">
              <w:rPr>
                <w:lang w:val="ru-RU"/>
              </w:rPr>
              <w:br/>
            </w:r>
            <w:r w:rsidRPr="00F978D8">
              <w:rPr>
                <w:rFonts w:ascii="Times New Roman" w:eastAsia="Times New Roman" w:hAnsi="Times New Roman"/>
                <w:color w:val="000000"/>
                <w:sz w:val="24"/>
                <w:lang w:val="ru-RU"/>
              </w:rPr>
              <w:t>«Кавказский пленник».</w:t>
            </w:r>
          </w:p>
          <w:p w:rsidR="00041775" w:rsidRPr="00F978D8" w:rsidRDefault="00F978D8" w:rsidP="00F978D8">
            <w:pPr>
              <w:autoSpaceDE w:val="0"/>
              <w:autoSpaceDN w:val="0"/>
              <w:spacing w:before="70" w:after="0" w:line="271" w:lineRule="auto"/>
              <w:ind w:left="72" w:right="576"/>
              <w:rPr>
                <w:lang w:val="ru-RU"/>
              </w:rPr>
            </w:pPr>
            <w:r w:rsidRPr="00F978D8">
              <w:rPr>
                <w:rFonts w:ascii="Times New Roman" w:eastAsia="Times New Roman" w:hAnsi="Times New Roman"/>
                <w:color w:val="000000"/>
                <w:sz w:val="24"/>
                <w:lang w:val="ru-RU"/>
              </w:rPr>
              <w:t xml:space="preserve">Жилин и </w:t>
            </w:r>
            <w:proofErr w:type="spellStart"/>
            <w:r w:rsidRPr="00F978D8">
              <w:rPr>
                <w:rFonts w:ascii="Times New Roman" w:eastAsia="Times New Roman" w:hAnsi="Times New Roman"/>
                <w:color w:val="000000"/>
                <w:sz w:val="24"/>
                <w:lang w:val="ru-RU"/>
              </w:rPr>
              <w:t>Костылин</w:t>
            </w:r>
            <w:proofErr w:type="spellEnd"/>
            <w:r w:rsidRPr="00F978D8">
              <w:rPr>
                <w:rFonts w:ascii="Times New Roman" w:eastAsia="Times New Roman" w:hAnsi="Times New Roman"/>
                <w:color w:val="000000"/>
                <w:sz w:val="24"/>
                <w:lang w:val="ru-RU"/>
              </w:rPr>
              <w:t xml:space="preserve">; сюжет и композиция рассказа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23.12.2022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432"/>
              <w:rPr>
                <w:lang w:val="ru-RU"/>
              </w:rPr>
            </w:pPr>
            <w:r w:rsidRPr="00F978D8">
              <w:rPr>
                <w:rFonts w:ascii="Times New Roman" w:eastAsia="Times New Roman" w:hAnsi="Times New Roman"/>
                <w:color w:val="000000"/>
                <w:sz w:val="24"/>
                <w:lang w:val="ru-RU"/>
              </w:rPr>
              <w:t xml:space="preserve">Л. Н. Толстой. </w:t>
            </w:r>
            <w:proofErr w:type="spellStart"/>
            <w:r w:rsidRPr="00F978D8">
              <w:rPr>
                <w:rFonts w:ascii="Times New Roman" w:eastAsia="Times New Roman" w:hAnsi="Times New Roman"/>
                <w:color w:val="000000"/>
                <w:sz w:val="24"/>
                <w:lang w:val="ru-RU"/>
              </w:rPr>
              <w:t>Рассказ«Кавказский</w:t>
            </w:r>
            <w:proofErr w:type="spellEnd"/>
            <w:r w:rsidRPr="00F978D8">
              <w:rPr>
                <w:rFonts w:ascii="Times New Roman" w:eastAsia="Times New Roman" w:hAnsi="Times New Roman"/>
                <w:color w:val="000000"/>
                <w:sz w:val="24"/>
                <w:lang w:val="ru-RU"/>
              </w:rPr>
              <w:t xml:space="preserve">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Pr>
                <w:rFonts w:ascii="Times New Roman" w:eastAsia="Times New Roman" w:hAnsi="Times New Roman"/>
                <w:color w:val="000000"/>
                <w:sz w:val="24"/>
              </w:rPr>
              <w:t>Устный опрос; сочинение;</w:t>
            </w:r>
          </w:p>
        </w:tc>
      </w:tr>
      <w:tr w:rsidR="00041775" w:rsidTr="0079510B">
        <w:trPr>
          <w:trHeight w:hRule="exact" w:val="11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432"/>
              <w:rPr>
                <w:lang w:val="ru-RU"/>
              </w:rPr>
            </w:pPr>
            <w:r w:rsidRPr="00F978D8">
              <w:rPr>
                <w:rFonts w:ascii="Times New Roman" w:eastAsia="Times New Roman" w:hAnsi="Times New Roman"/>
                <w:color w:val="000000"/>
                <w:sz w:val="24"/>
                <w:lang w:val="ru-RU"/>
              </w:rPr>
              <w:t xml:space="preserve">Л. Н. Толстой. </w:t>
            </w:r>
            <w:proofErr w:type="spellStart"/>
            <w:r w:rsidRPr="00F978D8">
              <w:rPr>
                <w:rFonts w:ascii="Times New Roman" w:eastAsia="Times New Roman" w:hAnsi="Times New Roman"/>
                <w:color w:val="000000"/>
                <w:sz w:val="24"/>
                <w:lang w:val="ru-RU"/>
              </w:rPr>
              <w:t>Рассказ«Кавказский</w:t>
            </w:r>
            <w:proofErr w:type="spellEnd"/>
            <w:r w:rsidRPr="00F978D8">
              <w:rPr>
                <w:rFonts w:ascii="Times New Roman" w:eastAsia="Times New Roman" w:hAnsi="Times New Roman"/>
                <w:color w:val="000000"/>
                <w:sz w:val="24"/>
                <w:lang w:val="ru-RU"/>
              </w:rPr>
              <w:t xml:space="preserve">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11.01.2023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Pr>
                <w:rFonts w:ascii="Times New Roman" w:eastAsia="Times New Roman" w:hAnsi="Times New Roman"/>
                <w:color w:val="000000"/>
                <w:sz w:val="24"/>
              </w:rPr>
              <w:t>Устный опрос; сочинение;</w:t>
            </w:r>
          </w:p>
        </w:tc>
      </w:tr>
      <w:tr w:rsidR="0004177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432"/>
              <w:rPr>
                <w:lang w:val="ru-RU"/>
              </w:rPr>
            </w:pPr>
            <w:r w:rsidRPr="00F978D8">
              <w:rPr>
                <w:rFonts w:ascii="Times New Roman" w:eastAsia="Times New Roman" w:hAnsi="Times New Roman"/>
                <w:color w:val="000000"/>
                <w:sz w:val="24"/>
                <w:lang w:val="ru-RU"/>
              </w:rPr>
              <w:t xml:space="preserve">Литература и жизнь. Итоговая контрольная работа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041775" w:rsidTr="0079510B">
        <w:trPr>
          <w:trHeight w:hRule="exact" w:val="6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lastRenderedPageBreak/>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3" w:lineRule="auto"/>
              <w:ind w:left="72" w:right="144"/>
              <w:rPr>
                <w:lang w:val="ru-RU"/>
              </w:rPr>
            </w:pPr>
            <w:r w:rsidRPr="00F978D8">
              <w:rPr>
                <w:rFonts w:ascii="Times New Roman" w:eastAsia="Times New Roman" w:hAnsi="Times New Roman"/>
                <w:color w:val="000000"/>
                <w:sz w:val="24"/>
                <w:lang w:val="ru-RU"/>
              </w:rPr>
              <w:t xml:space="preserve">Стихотворения </w:t>
            </w:r>
            <w:r w:rsidRPr="00F978D8">
              <w:rPr>
                <w:lang w:val="ru-RU"/>
              </w:rPr>
              <w:br/>
            </w:r>
            <w:r w:rsidRPr="00F978D8">
              <w:rPr>
                <w:rFonts w:ascii="Times New Roman" w:eastAsia="Times New Roman" w:hAnsi="Times New Roman"/>
                <w:color w:val="000000"/>
                <w:sz w:val="24"/>
                <w:lang w:val="ru-RU"/>
              </w:rPr>
              <w:t xml:space="preserve">отечественных поэтов </w:t>
            </w:r>
            <w:r w:rsidRPr="00F978D8">
              <w:rPr>
                <w:lang w:val="ru-RU"/>
              </w:rPr>
              <w:br/>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 xml:space="preserve">—ХХ веков о родной природе и о связи </w:t>
            </w:r>
            <w:r w:rsidRPr="00F978D8">
              <w:rPr>
                <w:lang w:val="ru-RU"/>
              </w:rPr>
              <w:br/>
            </w:r>
            <w:r w:rsidRPr="00F978D8">
              <w:rPr>
                <w:rFonts w:ascii="Times New Roman" w:eastAsia="Times New Roman" w:hAnsi="Times New Roman"/>
                <w:color w:val="000000"/>
                <w:sz w:val="24"/>
                <w:lang w:val="ru-RU"/>
              </w:rPr>
              <w:t>человека с Родиной (не менее пяти). Например, стихотворения А. К.</w:t>
            </w:r>
          </w:p>
          <w:p w:rsidR="00041775" w:rsidRPr="00F978D8" w:rsidRDefault="00F978D8" w:rsidP="00F978D8">
            <w:pPr>
              <w:autoSpaceDE w:val="0"/>
              <w:autoSpaceDN w:val="0"/>
              <w:spacing w:before="70" w:after="0" w:line="271" w:lineRule="auto"/>
              <w:ind w:left="72" w:right="200"/>
              <w:jc w:val="both"/>
              <w:rPr>
                <w:lang w:val="ru-RU"/>
              </w:rPr>
            </w:pPr>
            <w:r w:rsidRPr="00F978D8">
              <w:rPr>
                <w:rFonts w:ascii="Times New Roman" w:eastAsia="Times New Roman" w:hAnsi="Times New Roman"/>
                <w:color w:val="000000"/>
                <w:sz w:val="24"/>
                <w:lang w:val="ru-RU"/>
              </w:rPr>
              <w:t>Толстого, Ф. И. Тютчева, А. А. Фета, И. А. Бунина, А. А. Блока, С. А.</w:t>
            </w:r>
          </w:p>
          <w:p w:rsidR="00041775" w:rsidRPr="00F978D8" w:rsidRDefault="00F978D8" w:rsidP="00F978D8">
            <w:pPr>
              <w:autoSpaceDE w:val="0"/>
              <w:autoSpaceDN w:val="0"/>
              <w:spacing w:before="70" w:after="0" w:line="262" w:lineRule="auto"/>
              <w:ind w:left="72" w:right="288"/>
              <w:rPr>
                <w:lang w:val="ru-RU"/>
              </w:rPr>
            </w:pPr>
            <w:r w:rsidRPr="00F978D8">
              <w:rPr>
                <w:rFonts w:ascii="Times New Roman" w:eastAsia="Times New Roman" w:hAnsi="Times New Roman"/>
                <w:color w:val="000000"/>
                <w:sz w:val="24"/>
                <w:lang w:val="ru-RU"/>
              </w:rPr>
              <w:t>Есенина, Н. М. Рубцова, Ю. П. Кузнецова. Ф. И.</w:t>
            </w:r>
          </w:p>
          <w:p w:rsidR="00041775" w:rsidRDefault="00F978D8" w:rsidP="00F978D8">
            <w:pPr>
              <w:autoSpaceDE w:val="0"/>
              <w:autoSpaceDN w:val="0"/>
              <w:spacing w:before="70" w:after="0" w:line="281" w:lineRule="auto"/>
              <w:ind w:left="72" w:right="288"/>
            </w:pPr>
            <w:r w:rsidRPr="00F978D8">
              <w:rPr>
                <w:rFonts w:ascii="Times New Roman" w:eastAsia="Times New Roman" w:hAnsi="Times New Roman"/>
                <w:color w:val="000000"/>
                <w:sz w:val="24"/>
                <w:lang w:val="ru-RU"/>
              </w:rPr>
              <w:t xml:space="preserve">Тютчев. «Как весел </w:t>
            </w:r>
            <w:r w:rsidRPr="00F978D8">
              <w:rPr>
                <w:lang w:val="ru-RU"/>
              </w:rPr>
              <w:br/>
            </w:r>
            <w:r w:rsidRPr="00F978D8">
              <w:rPr>
                <w:rFonts w:ascii="Times New Roman" w:eastAsia="Times New Roman" w:hAnsi="Times New Roman"/>
                <w:color w:val="000000"/>
                <w:sz w:val="24"/>
                <w:lang w:val="ru-RU"/>
              </w:rPr>
              <w:t xml:space="preserve">грохот летних бурь…»,«Есть в осени </w:t>
            </w:r>
            <w:r w:rsidRPr="00F978D8">
              <w:rPr>
                <w:lang w:val="ru-RU"/>
              </w:rPr>
              <w:br/>
            </w:r>
            <w:r w:rsidRPr="00F978D8">
              <w:rPr>
                <w:rFonts w:ascii="Times New Roman" w:eastAsia="Times New Roman" w:hAnsi="Times New Roman"/>
                <w:color w:val="000000"/>
                <w:sz w:val="24"/>
                <w:lang w:val="ru-RU"/>
              </w:rPr>
              <w:t>первоначальной…»</w:t>
            </w:r>
            <w:r w:rsidRPr="00F978D8">
              <w:rPr>
                <w:lang w:val="ru-RU"/>
              </w:rP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Весенняя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гроза</w:t>
            </w:r>
            <w:proofErr w:type="spellEnd"/>
            <w:r>
              <w:rPr>
                <w:rFonts w:ascii="Times New Roman" w:eastAsia="Times New Roman" w:hAnsi="Times New Roman"/>
                <w:color w:val="000000"/>
                <w:sz w:val="24"/>
              </w:rPr>
              <w:t>»,</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Чародейкою-зимою</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436"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rsidRPr="00175AF1" w:rsidTr="0079510B">
        <w:trPr>
          <w:trHeight w:hRule="exact" w:val="57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3" w:lineRule="auto"/>
              <w:ind w:left="72" w:right="144"/>
              <w:rPr>
                <w:lang w:val="ru-RU"/>
              </w:rPr>
            </w:pPr>
            <w:r w:rsidRPr="00F978D8">
              <w:rPr>
                <w:rFonts w:ascii="Times New Roman" w:eastAsia="Times New Roman" w:hAnsi="Times New Roman"/>
                <w:color w:val="000000"/>
                <w:sz w:val="24"/>
                <w:lang w:val="ru-RU"/>
              </w:rPr>
              <w:t xml:space="preserve">Стихотворения </w:t>
            </w:r>
            <w:r w:rsidRPr="00F978D8">
              <w:rPr>
                <w:lang w:val="ru-RU"/>
              </w:rPr>
              <w:br/>
            </w:r>
            <w:r w:rsidRPr="00F978D8">
              <w:rPr>
                <w:rFonts w:ascii="Times New Roman" w:eastAsia="Times New Roman" w:hAnsi="Times New Roman"/>
                <w:color w:val="000000"/>
                <w:sz w:val="24"/>
                <w:lang w:val="ru-RU"/>
              </w:rPr>
              <w:t xml:space="preserve">отечественных поэтов </w:t>
            </w:r>
            <w:r w:rsidRPr="00F978D8">
              <w:rPr>
                <w:lang w:val="ru-RU"/>
              </w:rPr>
              <w:br/>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 xml:space="preserve">—ХХ веков о родной природе и о связи </w:t>
            </w:r>
            <w:r w:rsidRPr="00F978D8">
              <w:rPr>
                <w:lang w:val="ru-RU"/>
              </w:rPr>
              <w:br/>
            </w:r>
            <w:r w:rsidRPr="00F978D8">
              <w:rPr>
                <w:rFonts w:ascii="Times New Roman" w:eastAsia="Times New Roman" w:hAnsi="Times New Roman"/>
                <w:color w:val="000000"/>
                <w:sz w:val="24"/>
                <w:lang w:val="ru-RU"/>
              </w:rPr>
              <w:t>человека с Родиной (не менее пяти). Например, стихотворения А. К.</w:t>
            </w:r>
          </w:p>
          <w:p w:rsidR="00041775" w:rsidRPr="00F978D8" w:rsidRDefault="00F978D8" w:rsidP="00F978D8">
            <w:pPr>
              <w:autoSpaceDE w:val="0"/>
              <w:autoSpaceDN w:val="0"/>
              <w:spacing w:before="70" w:after="0" w:line="271" w:lineRule="auto"/>
              <w:ind w:left="72" w:right="200"/>
              <w:jc w:val="both"/>
              <w:rPr>
                <w:lang w:val="ru-RU"/>
              </w:rPr>
            </w:pPr>
            <w:r w:rsidRPr="00F978D8">
              <w:rPr>
                <w:rFonts w:ascii="Times New Roman" w:eastAsia="Times New Roman" w:hAnsi="Times New Roman"/>
                <w:color w:val="000000"/>
                <w:sz w:val="24"/>
                <w:lang w:val="ru-RU"/>
              </w:rPr>
              <w:t>Толстого, Ф. И. Тютчева, А. А. Фета, И. А. Бунина, А. А. Блока, С. А.</w:t>
            </w:r>
          </w:p>
          <w:p w:rsidR="00041775" w:rsidRPr="00F978D8" w:rsidRDefault="00F978D8" w:rsidP="00F978D8">
            <w:pPr>
              <w:autoSpaceDE w:val="0"/>
              <w:autoSpaceDN w:val="0"/>
              <w:spacing w:before="72" w:after="0" w:line="262" w:lineRule="auto"/>
              <w:ind w:left="72" w:right="288"/>
              <w:rPr>
                <w:lang w:val="ru-RU"/>
              </w:rPr>
            </w:pPr>
            <w:r w:rsidRPr="00F978D8">
              <w:rPr>
                <w:rFonts w:ascii="Times New Roman" w:eastAsia="Times New Roman" w:hAnsi="Times New Roman"/>
                <w:color w:val="000000"/>
                <w:sz w:val="24"/>
                <w:lang w:val="ru-RU"/>
              </w:rPr>
              <w:t>Есенина, Н. М. Рубцова, Ю. П. Кузнецова. А. А.</w:t>
            </w:r>
          </w:p>
          <w:p w:rsidR="00041775" w:rsidRPr="00F978D8" w:rsidRDefault="00F978D8" w:rsidP="00F978D8">
            <w:pPr>
              <w:autoSpaceDE w:val="0"/>
              <w:autoSpaceDN w:val="0"/>
              <w:spacing w:before="70" w:after="0"/>
              <w:ind w:left="72"/>
              <w:rPr>
                <w:lang w:val="ru-RU"/>
              </w:rPr>
            </w:pPr>
            <w:r w:rsidRPr="00F978D8">
              <w:rPr>
                <w:rFonts w:ascii="Times New Roman" w:eastAsia="Times New Roman" w:hAnsi="Times New Roman"/>
                <w:color w:val="000000"/>
                <w:sz w:val="24"/>
                <w:lang w:val="ru-RU"/>
              </w:rPr>
              <w:t>Фет. «Чудная картина…»,«Весенний дождь»,</w:t>
            </w:r>
            <w:r w:rsidRPr="00F978D8">
              <w:rPr>
                <w:lang w:val="ru-RU"/>
              </w:rPr>
              <w:br/>
            </w:r>
            <w:r w:rsidRPr="00F978D8">
              <w:rPr>
                <w:rFonts w:ascii="Times New Roman" w:eastAsia="Times New Roman" w:hAnsi="Times New Roman"/>
                <w:color w:val="000000"/>
                <w:sz w:val="24"/>
                <w:lang w:val="ru-RU"/>
              </w:rPr>
              <w:t xml:space="preserve">«Вечер», «Ещё весны </w:t>
            </w:r>
            <w:r w:rsidRPr="00F978D8">
              <w:rPr>
                <w:lang w:val="ru-RU"/>
              </w:rPr>
              <w:br/>
            </w:r>
            <w:r w:rsidRPr="00F978D8">
              <w:rPr>
                <w:rFonts w:ascii="Times New Roman" w:eastAsia="Times New Roman" w:hAnsi="Times New Roman"/>
                <w:color w:val="000000"/>
                <w:sz w:val="24"/>
                <w:lang w:val="ru-RU"/>
              </w:rPr>
              <w:t xml:space="preserve">душистой нега…»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18.01.2023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Устный опрос; Самооценка с </w:t>
            </w:r>
            <w:r w:rsidRPr="00F978D8">
              <w:rPr>
                <w:lang w:val="ru-RU"/>
              </w:rPr>
              <w:br/>
            </w:r>
            <w:proofErr w:type="spellStart"/>
            <w:r w:rsidRPr="00F978D8">
              <w:rPr>
                <w:rFonts w:ascii="Times New Roman" w:eastAsia="Times New Roman" w:hAnsi="Times New Roman"/>
                <w:color w:val="000000"/>
                <w:sz w:val="24"/>
                <w:lang w:val="ru-RU"/>
              </w:rPr>
              <w:t>использованием«Оценочного</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листа»;</w:t>
            </w:r>
          </w:p>
        </w:tc>
      </w:tr>
      <w:tr w:rsidR="00041775" w:rsidRPr="00175AF1">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3" w:lineRule="auto"/>
              <w:ind w:left="72" w:right="144"/>
              <w:rPr>
                <w:lang w:val="ru-RU"/>
              </w:rPr>
            </w:pPr>
            <w:r w:rsidRPr="00F978D8">
              <w:rPr>
                <w:rFonts w:ascii="Times New Roman" w:eastAsia="Times New Roman" w:hAnsi="Times New Roman"/>
                <w:color w:val="000000"/>
                <w:sz w:val="24"/>
                <w:lang w:val="ru-RU"/>
              </w:rPr>
              <w:t xml:space="preserve">Стихотворения </w:t>
            </w:r>
            <w:r w:rsidRPr="00F978D8">
              <w:rPr>
                <w:lang w:val="ru-RU"/>
              </w:rPr>
              <w:br/>
            </w:r>
            <w:r w:rsidRPr="00F978D8">
              <w:rPr>
                <w:rFonts w:ascii="Times New Roman" w:eastAsia="Times New Roman" w:hAnsi="Times New Roman"/>
                <w:color w:val="000000"/>
                <w:sz w:val="24"/>
                <w:lang w:val="ru-RU"/>
              </w:rPr>
              <w:t xml:space="preserve">отечественных поэтов </w:t>
            </w:r>
            <w:r w:rsidRPr="00F978D8">
              <w:rPr>
                <w:lang w:val="ru-RU"/>
              </w:rPr>
              <w:br/>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 xml:space="preserve">—ХХ веков о родной природе и о связи </w:t>
            </w:r>
            <w:r w:rsidRPr="00F978D8">
              <w:rPr>
                <w:lang w:val="ru-RU"/>
              </w:rPr>
              <w:br/>
            </w:r>
            <w:r w:rsidRPr="00F978D8">
              <w:rPr>
                <w:rFonts w:ascii="Times New Roman" w:eastAsia="Times New Roman" w:hAnsi="Times New Roman"/>
                <w:color w:val="000000"/>
                <w:sz w:val="24"/>
                <w:lang w:val="ru-RU"/>
              </w:rPr>
              <w:t>человека с Родиной (не менее пяти). Например, стихотворения А. К.</w:t>
            </w:r>
          </w:p>
          <w:p w:rsidR="00041775" w:rsidRPr="00F978D8" w:rsidRDefault="00F978D8" w:rsidP="00F978D8">
            <w:pPr>
              <w:autoSpaceDE w:val="0"/>
              <w:autoSpaceDN w:val="0"/>
              <w:spacing w:before="70" w:after="0" w:line="271" w:lineRule="auto"/>
              <w:ind w:left="72" w:right="200"/>
              <w:jc w:val="both"/>
              <w:rPr>
                <w:lang w:val="ru-RU"/>
              </w:rPr>
            </w:pPr>
            <w:r w:rsidRPr="00F978D8">
              <w:rPr>
                <w:rFonts w:ascii="Times New Roman" w:eastAsia="Times New Roman" w:hAnsi="Times New Roman"/>
                <w:color w:val="000000"/>
                <w:sz w:val="24"/>
                <w:lang w:val="ru-RU"/>
              </w:rPr>
              <w:t>Толстого, Ф. И. Тютчева, А. А. Фета, И. А. Бунина, А. А. Блока, С. А.</w:t>
            </w:r>
          </w:p>
          <w:p w:rsidR="00041775" w:rsidRDefault="00F978D8" w:rsidP="00F978D8">
            <w:pPr>
              <w:autoSpaceDE w:val="0"/>
              <w:autoSpaceDN w:val="0"/>
              <w:spacing w:before="70" w:after="0" w:line="281" w:lineRule="auto"/>
              <w:ind w:left="72" w:right="144"/>
            </w:pPr>
            <w:r w:rsidRPr="00F978D8">
              <w:rPr>
                <w:rFonts w:ascii="Times New Roman" w:eastAsia="Times New Roman" w:hAnsi="Times New Roman"/>
                <w:color w:val="000000"/>
                <w:sz w:val="24"/>
                <w:lang w:val="ru-RU"/>
              </w:rPr>
              <w:t>Есенина, Н. М. Рубцова, Ю. П. Кузнецова. И. А. Бунин. «Помню - долгий зимний вечер…»,</w:t>
            </w:r>
            <w:r w:rsidRPr="00F978D8">
              <w:rPr>
                <w:lang w:val="ru-RU"/>
              </w:rPr>
              <w:br/>
            </w:r>
            <w:r w:rsidRPr="00F978D8">
              <w:rPr>
                <w:rFonts w:ascii="Times New Roman" w:eastAsia="Times New Roman" w:hAnsi="Times New Roman"/>
                <w:color w:val="000000"/>
                <w:sz w:val="24"/>
                <w:lang w:val="ru-RU"/>
              </w:rPr>
              <w:t>«Бледнеет ночь…</w:t>
            </w:r>
            <w:r w:rsidRPr="00F978D8">
              <w:rPr>
                <w:lang w:val="ru-RU"/>
              </w:rPr>
              <w:br/>
            </w:r>
            <w:proofErr w:type="spellStart"/>
            <w:r>
              <w:rPr>
                <w:rFonts w:ascii="Times New Roman" w:eastAsia="Times New Roman" w:hAnsi="Times New Roman"/>
                <w:color w:val="000000"/>
                <w:sz w:val="24"/>
              </w:rPr>
              <w:t>Туманов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пелена</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Устный опрос; Самооценка с </w:t>
            </w:r>
            <w:r w:rsidRPr="00F978D8">
              <w:rPr>
                <w:lang w:val="ru-RU"/>
              </w:rPr>
              <w:br/>
            </w:r>
            <w:proofErr w:type="spellStart"/>
            <w:r w:rsidRPr="00F978D8">
              <w:rPr>
                <w:rFonts w:ascii="Times New Roman" w:eastAsia="Times New Roman" w:hAnsi="Times New Roman"/>
                <w:color w:val="000000"/>
                <w:sz w:val="24"/>
                <w:lang w:val="ru-RU"/>
              </w:rPr>
              <w:t>использованием«Оценочного</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листа»;</w:t>
            </w:r>
          </w:p>
        </w:tc>
      </w:tr>
    </w:tbl>
    <w:p w:rsidR="00041775" w:rsidRPr="00F978D8" w:rsidRDefault="00041775" w:rsidP="00F978D8">
      <w:pPr>
        <w:autoSpaceDE w:val="0"/>
        <w:autoSpaceDN w:val="0"/>
        <w:spacing w:after="0" w:line="14" w:lineRule="exact"/>
        <w:rPr>
          <w:lang w:val="ru-RU"/>
        </w:rPr>
      </w:pPr>
    </w:p>
    <w:p w:rsidR="00041775" w:rsidRPr="00F978D8" w:rsidRDefault="00041775" w:rsidP="00F978D8">
      <w:pPr>
        <w:spacing w:after="0"/>
        <w:rPr>
          <w:lang w:val="ru-RU"/>
        </w:rPr>
        <w:sectPr w:rsidR="00041775" w:rsidRPr="00F978D8">
          <w:pgSz w:w="11900" w:h="16840"/>
          <w:pgMar w:top="284" w:right="650" w:bottom="1440" w:left="666" w:header="720" w:footer="720" w:gutter="0"/>
          <w:cols w:space="720" w:equalWidth="0">
            <w:col w:w="10584" w:space="0"/>
          </w:cols>
          <w:docGrid w:linePitch="360"/>
        </w:sectPr>
      </w:pPr>
    </w:p>
    <w:p w:rsidR="00041775" w:rsidRPr="00F978D8" w:rsidRDefault="00041775" w:rsidP="00F978D8">
      <w:pPr>
        <w:autoSpaceDE w:val="0"/>
        <w:autoSpaceDN w:val="0"/>
        <w:spacing w:after="0" w:line="220" w:lineRule="exact"/>
        <w:rPr>
          <w:lang w:val="ru-RU"/>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rsidRPr="00175AF1" w:rsidTr="00235294">
        <w:trPr>
          <w:trHeight w:hRule="exact" w:val="57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3" w:lineRule="auto"/>
              <w:ind w:left="72" w:right="144"/>
              <w:rPr>
                <w:lang w:val="ru-RU"/>
              </w:rPr>
            </w:pPr>
            <w:r w:rsidRPr="00F978D8">
              <w:rPr>
                <w:rFonts w:ascii="Times New Roman" w:eastAsia="Times New Roman" w:hAnsi="Times New Roman"/>
                <w:color w:val="000000"/>
                <w:sz w:val="24"/>
                <w:lang w:val="ru-RU"/>
              </w:rPr>
              <w:t xml:space="preserve">Стихотворения </w:t>
            </w:r>
            <w:r w:rsidRPr="00F978D8">
              <w:rPr>
                <w:lang w:val="ru-RU"/>
              </w:rPr>
              <w:br/>
            </w:r>
            <w:r w:rsidRPr="00F978D8">
              <w:rPr>
                <w:rFonts w:ascii="Times New Roman" w:eastAsia="Times New Roman" w:hAnsi="Times New Roman"/>
                <w:color w:val="000000"/>
                <w:sz w:val="24"/>
                <w:lang w:val="ru-RU"/>
              </w:rPr>
              <w:t xml:space="preserve">отечественных поэтов </w:t>
            </w:r>
            <w:r w:rsidRPr="00F978D8">
              <w:rPr>
                <w:lang w:val="ru-RU"/>
              </w:rPr>
              <w:br/>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 xml:space="preserve">—ХХ веков о родной природе и о связи </w:t>
            </w:r>
            <w:r w:rsidRPr="00F978D8">
              <w:rPr>
                <w:lang w:val="ru-RU"/>
              </w:rPr>
              <w:br/>
            </w:r>
            <w:r w:rsidRPr="00F978D8">
              <w:rPr>
                <w:rFonts w:ascii="Times New Roman" w:eastAsia="Times New Roman" w:hAnsi="Times New Roman"/>
                <w:color w:val="000000"/>
                <w:sz w:val="24"/>
                <w:lang w:val="ru-RU"/>
              </w:rPr>
              <w:t>человека с Родиной (не менее пяти). Например, стихотворения А. К.</w:t>
            </w:r>
          </w:p>
          <w:p w:rsidR="00041775" w:rsidRPr="00F978D8" w:rsidRDefault="00F978D8" w:rsidP="00F978D8">
            <w:pPr>
              <w:autoSpaceDE w:val="0"/>
              <w:autoSpaceDN w:val="0"/>
              <w:spacing w:before="70" w:after="0" w:line="271" w:lineRule="auto"/>
              <w:ind w:left="72" w:right="200"/>
              <w:jc w:val="both"/>
              <w:rPr>
                <w:lang w:val="ru-RU"/>
              </w:rPr>
            </w:pPr>
            <w:r w:rsidRPr="00F978D8">
              <w:rPr>
                <w:rFonts w:ascii="Times New Roman" w:eastAsia="Times New Roman" w:hAnsi="Times New Roman"/>
                <w:color w:val="000000"/>
                <w:sz w:val="24"/>
                <w:lang w:val="ru-RU"/>
              </w:rPr>
              <w:t>Толстого, Ф. И. Тютчева, А. А. Фета, И. А. Бунина, А. А. Блока, С. А.</w:t>
            </w:r>
          </w:p>
          <w:p w:rsidR="00041775" w:rsidRPr="00F978D8" w:rsidRDefault="00F978D8" w:rsidP="00F978D8">
            <w:pPr>
              <w:autoSpaceDE w:val="0"/>
              <w:autoSpaceDN w:val="0"/>
              <w:spacing w:before="72" w:after="0" w:line="262" w:lineRule="auto"/>
              <w:ind w:left="72" w:right="288"/>
              <w:rPr>
                <w:lang w:val="ru-RU"/>
              </w:rPr>
            </w:pPr>
            <w:r w:rsidRPr="00F978D8">
              <w:rPr>
                <w:rFonts w:ascii="Times New Roman" w:eastAsia="Times New Roman" w:hAnsi="Times New Roman"/>
                <w:color w:val="000000"/>
                <w:sz w:val="24"/>
                <w:lang w:val="ru-RU"/>
              </w:rPr>
              <w:t>Есенина, Н. М. Рубцова, Ю. П. Кузнецова. А. А.</w:t>
            </w:r>
          </w:p>
          <w:p w:rsidR="00041775" w:rsidRPr="00F978D8" w:rsidRDefault="00F978D8" w:rsidP="00F978D8">
            <w:pPr>
              <w:autoSpaceDE w:val="0"/>
              <w:autoSpaceDN w:val="0"/>
              <w:spacing w:before="70" w:after="0"/>
              <w:ind w:left="72"/>
              <w:rPr>
                <w:lang w:val="ru-RU"/>
              </w:rPr>
            </w:pPr>
            <w:r w:rsidRPr="00F978D8">
              <w:rPr>
                <w:rFonts w:ascii="Times New Roman" w:eastAsia="Times New Roman" w:hAnsi="Times New Roman"/>
                <w:color w:val="000000"/>
                <w:sz w:val="24"/>
                <w:lang w:val="ru-RU"/>
              </w:rPr>
              <w:t xml:space="preserve">Блок. «Погружался я в </w:t>
            </w:r>
            <w:r w:rsidRPr="00F978D8">
              <w:rPr>
                <w:lang w:val="ru-RU"/>
              </w:rPr>
              <w:br/>
            </w:r>
            <w:r w:rsidRPr="00F978D8">
              <w:rPr>
                <w:rFonts w:ascii="Times New Roman" w:eastAsia="Times New Roman" w:hAnsi="Times New Roman"/>
                <w:color w:val="000000"/>
                <w:sz w:val="24"/>
                <w:lang w:val="ru-RU"/>
              </w:rPr>
              <w:t xml:space="preserve">море клевера…», «Белой ночью месяц красный…»,«Летний вечер»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Устный опрос; Самооценка с </w:t>
            </w:r>
            <w:r w:rsidRPr="00F978D8">
              <w:rPr>
                <w:lang w:val="ru-RU"/>
              </w:rPr>
              <w:br/>
            </w:r>
            <w:proofErr w:type="spellStart"/>
            <w:r w:rsidRPr="00F978D8">
              <w:rPr>
                <w:rFonts w:ascii="Times New Roman" w:eastAsia="Times New Roman" w:hAnsi="Times New Roman"/>
                <w:color w:val="000000"/>
                <w:sz w:val="24"/>
                <w:lang w:val="ru-RU"/>
              </w:rPr>
              <w:t>использованием«Оценочного</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листа»;</w:t>
            </w:r>
          </w:p>
        </w:tc>
      </w:tr>
      <w:tr w:rsidR="00041775" w:rsidRPr="00175AF1">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3" w:lineRule="auto"/>
              <w:ind w:left="72" w:right="144"/>
              <w:rPr>
                <w:lang w:val="ru-RU"/>
              </w:rPr>
            </w:pPr>
            <w:r w:rsidRPr="00F978D8">
              <w:rPr>
                <w:rFonts w:ascii="Times New Roman" w:eastAsia="Times New Roman" w:hAnsi="Times New Roman"/>
                <w:color w:val="000000"/>
                <w:sz w:val="24"/>
                <w:lang w:val="ru-RU"/>
              </w:rPr>
              <w:t xml:space="preserve">Стихотворения </w:t>
            </w:r>
            <w:r w:rsidRPr="00F978D8">
              <w:rPr>
                <w:lang w:val="ru-RU"/>
              </w:rPr>
              <w:br/>
            </w:r>
            <w:r w:rsidRPr="00F978D8">
              <w:rPr>
                <w:rFonts w:ascii="Times New Roman" w:eastAsia="Times New Roman" w:hAnsi="Times New Roman"/>
                <w:color w:val="000000"/>
                <w:sz w:val="24"/>
                <w:lang w:val="ru-RU"/>
              </w:rPr>
              <w:t xml:space="preserve">отечественных поэтов </w:t>
            </w:r>
            <w:r w:rsidRPr="00F978D8">
              <w:rPr>
                <w:lang w:val="ru-RU"/>
              </w:rPr>
              <w:br/>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 xml:space="preserve">—ХХ веков о родной природе и о связи </w:t>
            </w:r>
            <w:r w:rsidRPr="00F978D8">
              <w:rPr>
                <w:lang w:val="ru-RU"/>
              </w:rPr>
              <w:br/>
            </w:r>
            <w:r w:rsidRPr="00F978D8">
              <w:rPr>
                <w:rFonts w:ascii="Times New Roman" w:eastAsia="Times New Roman" w:hAnsi="Times New Roman"/>
                <w:color w:val="000000"/>
                <w:sz w:val="24"/>
                <w:lang w:val="ru-RU"/>
              </w:rPr>
              <w:t>человека с Родиной (не менее пяти). Например, стихотворения А. К.</w:t>
            </w:r>
          </w:p>
          <w:p w:rsidR="00041775" w:rsidRPr="00F978D8" w:rsidRDefault="00F978D8" w:rsidP="00F978D8">
            <w:pPr>
              <w:autoSpaceDE w:val="0"/>
              <w:autoSpaceDN w:val="0"/>
              <w:spacing w:before="70" w:after="0" w:line="271" w:lineRule="auto"/>
              <w:ind w:left="72" w:right="200"/>
              <w:jc w:val="both"/>
              <w:rPr>
                <w:lang w:val="ru-RU"/>
              </w:rPr>
            </w:pPr>
            <w:r w:rsidRPr="00F978D8">
              <w:rPr>
                <w:rFonts w:ascii="Times New Roman" w:eastAsia="Times New Roman" w:hAnsi="Times New Roman"/>
                <w:color w:val="000000"/>
                <w:sz w:val="24"/>
                <w:lang w:val="ru-RU"/>
              </w:rPr>
              <w:t>Толстого, Ф. И. Тютчева, А. А. Фета, И. А. Бунина, А. А. Блока, С. А.</w:t>
            </w:r>
          </w:p>
          <w:p w:rsidR="00041775" w:rsidRPr="00F978D8" w:rsidRDefault="00F978D8" w:rsidP="00F978D8">
            <w:pPr>
              <w:autoSpaceDE w:val="0"/>
              <w:autoSpaceDN w:val="0"/>
              <w:spacing w:before="70" w:after="0" w:line="262" w:lineRule="auto"/>
              <w:ind w:left="72" w:right="288"/>
              <w:rPr>
                <w:lang w:val="ru-RU"/>
              </w:rPr>
            </w:pPr>
            <w:r w:rsidRPr="00F978D8">
              <w:rPr>
                <w:rFonts w:ascii="Times New Roman" w:eastAsia="Times New Roman" w:hAnsi="Times New Roman"/>
                <w:color w:val="000000"/>
                <w:sz w:val="24"/>
                <w:lang w:val="ru-RU"/>
              </w:rPr>
              <w:t>Есенина, Н. М. Рубцова, Ю. П. Кузнецова. С. А.</w:t>
            </w:r>
          </w:p>
          <w:p w:rsidR="00041775" w:rsidRDefault="00F978D8" w:rsidP="00F978D8">
            <w:pPr>
              <w:autoSpaceDE w:val="0"/>
              <w:autoSpaceDN w:val="0"/>
              <w:spacing w:before="70" w:after="0" w:line="286" w:lineRule="auto"/>
              <w:ind w:left="72"/>
            </w:pPr>
            <w:r w:rsidRPr="00F978D8">
              <w:rPr>
                <w:rFonts w:ascii="Times New Roman" w:eastAsia="Times New Roman" w:hAnsi="Times New Roman"/>
                <w:color w:val="000000"/>
                <w:sz w:val="24"/>
                <w:lang w:val="ru-RU"/>
              </w:rPr>
              <w:t>Есенин. «Берёза»,</w:t>
            </w:r>
            <w:r w:rsidRPr="00F978D8">
              <w:rPr>
                <w:lang w:val="ru-RU"/>
              </w:rPr>
              <w:br/>
            </w:r>
            <w:r w:rsidRPr="00F978D8">
              <w:rPr>
                <w:rFonts w:ascii="Times New Roman" w:eastAsia="Times New Roman" w:hAnsi="Times New Roman"/>
                <w:color w:val="000000"/>
                <w:sz w:val="24"/>
                <w:lang w:val="ru-RU"/>
              </w:rPr>
              <w:t xml:space="preserve">«Пороша», «Там, где </w:t>
            </w:r>
            <w:r w:rsidRPr="00F978D8">
              <w:rPr>
                <w:lang w:val="ru-RU"/>
              </w:rPr>
              <w:br/>
            </w:r>
            <w:r w:rsidRPr="00F978D8">
              <w:rPr>
                <w:rFonts w:ascii="Times New Roman" w:eastAsia="Times New Roman" w:hAnsi="Times New Roman"/>
                <w:color w:val="000000"/>
                <w:sz w:val="24"/>
                <w:lang w:val="ru-RU"/>
              </w:rPr>
              <w:t>капустные грядки...»,</w:t>
            </w:r>
            <w:r w:rsidRPr="00F978D8">
              <w:rPr>
                <w:lang w:val="ru-RU"/>
              </w:rPr>
              <w:br/>
            </w:r>
            <w:r w:rsidRPr="00F978D8">
              <w:rPr>
                <w:rFonts w:ascii="Times New Roman" w:eastAsia="Times New Roman" w:hAnsi="Times New Roman"/>
                <w:color w:val="000000"/>
                <w:sz w:val="24"/>
                <w:lang w:val="ru-RU"/>
              </w:rPr>
              <w:t>«Поёт зима - аукает...»,</w:t>
            </w:r>
            <w:r w:rsidRPr="00F978D8">
              <w:rPr>
                <w:lang w:val="ru-RU"/>
              </w:rPr>
              <w:br/>
            </w:r>
            <w:r w:rsidRPr="00F978D8">
              <w:rPr>
                <w:rFonts w:ascii="Times New Roman" w:eastAsia="Times New Roman" w:hAnsi="Times New Roman"/>
                <w:color w:val="000000"/>
                <w:sz w:val="24"/>
                <w:lang w:val="ru-RU"/>
              </w:rPr>
              <w:t xml:space="preserve">«Сыплет черёмуха </w:t>
            </w:r>
            <w:r w:rsidRPr="00F978D8">
              <w:rPr>
                <w:lang w:val="ru-RU"/>
              </w:rPr>
              <w:br/>
            </w:r>
            <w:r w:rsidRPr="00F978D8">
              <w:rPr>
                <w:rFonts w:ascii="Times New Roman" w:eastAsia="Times New Roman" w:hAnsi="Times New Roman"/>
                <w:color w:val="000000"/>
                <w:sz w:val="24"/>
                <w:lang w:val="ru-RU"/>
              </w:rPr>
              <w:t xml:space="preserve">снегом...», «Край </w:t>
            </w:r>
            <w:r w:rsidRPr="00F978D8">
              <w:rPr>
                <w:lang w:val="ru-RU"/>
              </w:rPr>
              <w:br/>
            </w:r>
            <w:r w:rsidRPr="00F978D8">
              <w:rPr>
                <w:rFonts w:ascii="Times New Roman" w:eastAsia="Times New Roman" w:hAnsi="Times New Roman"/>
                <w:color w:val="000000"/>
                <w:sz w:val="24"/>
                <w:lang w:val="ru-RU"/>
              </w:rPr>
              <w:t xml:space="preserve">любимый! </w:t>
            </w:r>
            <w:proofErr w:type="spellStart"/>
            <w:r>
              <w:rPr>
                <w:rFonts w:ascii="Times New Roman" w:eastAsia="Times New Roman" w:hAnsi="Times New Roman"/>
                <w:color w:val="000000"/>
                <w:sz w:val="24"/>
              </w:rPr>
              <w:t>Сердцу</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снятся</w:t>
            </w:r>
            <w:proofErr w:type="spellEnd"/>
            <w:r>
              <w:rPr>
                <w:rFonts w:ascii="Times New Roman" w:eastAsia="Times New Roman" w:hAnsi="Times New Roman"/>
                <w:color w:val="000000"/>
                <w:sz w:val="24"/>
              </w:rPr>
              <w:t>...».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25.01.2023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Устный опрос; Самооценка с </w:t>
            </w:r>
            <w:r w:rsidRPr="00F978D8">
              <w:rPr>
                <w:lang w:val="ru-RU"/>
              </w:rPr>
              <w:br/>
            </w:r>
            <w:proofErr w:type="spellStart"/>
            <w:r w:rsidRPr="00F978D8">
              <w:rPr>
                <w:rFonts w:ascii="Times New Roman" w:eastAsia="Times New Roman" w:hAnsi="Times New Roman"/>
                <w:color w:val="000000"/>
                <w:sz w:val="24"/>
                <w:lang w:val="ru-RU"/>
              </w:rPr>
              <w:t>использованием«Оценочного</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листа»;</w:t>
            </w:r>
          </w:p>
        </w:tc>
      </w:tr>
    </w:tbl>
    <w:p w:rsidR="00041775" w:rsidRPr="00F978D8" w:rsidRDefault="00041775" w:rsidP="00F978D8">
      <w:pPr>
        <w:autoSpaceDE w:val="0"/>
        <w:autoSpaceDN w:val="0"/>
        <w:spacing w:after="0" w:line="14" w:lineRule="exact"/>
        <w:rPr>
          <w:lang w:val="ru-RU"/>
        </w:rPr>
      </w:pPr>
    </w:p>
    <w:p w:rsidR="00041775" w:rsidRPr="00F978D8" w:rsidRDefault="00041775" w:rsidP="00F978D8">
      <w:pPr>
        <w:spacing w:after="0"/>
        <w:rPr>
          <w:lang w:val="ru-RU"/>
        </w:rPr>
        <w:sectPr w:rsidR="00041775" w:rsidRPr="00F978D8">
          <w:pgSz w:w="11900" w:h="16840"/>
          <w:pgMar w:top="284" w:right="650" w:bottom="1440" w:left="666" w:header="720" w:footer="720" w:gutter="0"/>
          <w:cols w:space="720" w:equalWidth="0">
            <w:col w:w="10584" w:space="0"/>
          </w:cols>
          <w:docGrid w:linePitch="360"/>
        </w:sectPr>
      </w:pPr>
    </w:p>
    <w:p w:rsidR="00041775" w:rsidRPr="00F978D8" w:rsidRDefault="00041775" w:rsidP="00F978D8">
      <w:pPr>
        <w:autoSpaceDE w:val="0"/>
        <w:autoSpaceDN w:val="0"/>
        <w:spacing w:after="0" w:line="220" w:lineRule="exact"/>
        <w:rPr>
          <w:lang w:val="ru-RU"/>
        </w:r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rsidRPr="00175AF1">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3" w:lineRule="auto"/>
              <w:ind w:left="72" w:right="144"/>
              <w:rPr>
                <w:lang w:val="ru-RU"/>
              </w:rPr>
            </w:pPr>
            <w:r w:rsidRPr="00F978D8">
              <w:rPr>
                <w:rFonts w:ascii="Times New Roman" w:eastAsia="Times New Roman" w:hAnsi="Times New Roman"/>
                <w:color w:val="000000"/>
                <w:sz w:val="24"/>
                <w:lang w:val="ru-RU"/>
              </w:rPr>
              <w:t xml:space="preserve">Стихотворения </w:t>
            </w:r>
            <w:r w:rsidRPr="00F978D8">
              <w:rPr>
                <w:lang w:val="ru-RU"/>
              </w:rPr>
              <w:br/>
            </w:r>
            <w:r w:rsidRPr="00F978D8">
              <w:rPr>
                <w:rFonts w:ascii="Times New Roman" w:eastAsia="Times New Roman" w:hAnsi="Times New Roman"/>
                <w:color w:val="000000"/>
                <w:sz w:val="24"/>
                <w:lang w:val="ru-RU"/>
              </w:rPr>
              <w:t xml:space="preserve">отечественных поэтов </w:t>
            </w:r>
            <w:r w:rsidRPr="00F978D8">
              <w:rPr>
                <w:lang w:val="ru-RU"/>
              </w:rPr>
              <w:br/>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 xml:space="preserve">—ХХ веков о родной природе и о связи </w:t>
            </w:r>
            <w:r w:rsidRPr="00F978D8">
              <w:rPr>
                <w:lang w:val="ru-RU"/>
              </w:rPr>
              <w:br/>
            </w:r>
            <w:r w:rsidRPr="00F978D8">
              <w:rPr>
                <w:rFonts w:ascii="Times New Roman" w:eastAsia="Times New Roman" w:hAnsi="Times New Roman"/>
                <w:color w:val="000000"/>
                <w:sz w:val="24"/>
                <w:lang w:val="ru-RU"/>
              </w:rPr>
              <w:t>человека с Родиной (не менее пяти). Например, стихотворения А. К.</w:t>
            </w:r>
          </w:p>
          <w:p w:rsidR="00041775" w:rsidRPr="00F978D8" w:rsidRDefault="00F978D8" w:rsidP="00F978D8">
            <w:pPr>
              <w:autoSpaceDE w:val="0"/>
              <w:autoSpaceDN w:val="0"/>
              <w:spacing w:before="70" w:after="0" w:line="271" w:lineRule="auto"/>
              <w:ind w:left="72" w:right="200"/>
              <w:jc w:val="both"/>
              <w:rPr>
                <w:lang w:val="ru-RU"/>
              </w:rPr>
            </w:pPr>
            <w:r w:rsidRPr="00F978D8">
              <w:rPr>
                <w:rFonts w:ascii="Times New Roman" w:eastAsia="Times New Roman" w:hAnsi="Times New Roman"/>
                <w:color w:val="000000"/>
                <w:sz w:val="24"/>
                <w:lang w:val="ru-RU"/>
              </w:rPr>
              <w:t>Толстого, Ф. И. Тютчева, А. А. Фета, И. А. Бунина, А. А. Блока, С. А.</w:t>
            </w:r>
          </w:p>
          <w:p w:rsidR="00041775" w:rsidRPr="00F978D8" w:rsidRDefault="00F978D8" w:rsidP="00F978D8">
            <w:pPr>
              <w:autoSpaceDE w:val="0"/>
              <w:autoSpaceDN w:val="0"/>
              <w:spacing w:before="72" w:after="0" w:line="262" w:lineRule="auto"/>
              <w:ind w:right="288"/>
              <w:jc w:val="center"/>
              <w:rPr>
                <w:lang w:val="ru-RU"/>
              </w:rPr>
            </w:pPr>
            <w:r w:rsidRPr="00F978D8">
              <w:rPr>
                <w:rFonts w:ascii="Times New Roman" w:eastAsia="Times New Roman" w:hAnsi="Times New Roman"/>
                <w:color w:val="000000"/>
                <w:sz w:val="24"/>
                <w:lang w:val="ru-RU"/>
              </w:rPr>
              <w:t>Есенина, Н. М. Рубцова, Ю. П. Кузнецова. Н. М.</w:t>
            </w:r>
          </w:p>
          <w:p w:rsidR="00041775" w:rsidRDefault="00F978D8" w:rsidP="00F978D8">
            <w:pPr>
              <w:autoSpaceDE w:val="0"/>
              <w:autoSpaceDN w:val="0"/>
              <w:spacing w:before="70" w:after="0" w:line="271" w:lineRule="auto"/>
              <w:ind w:left="72"/>
            </w:pPr>
            <w:r w:rsidRPr="00F978D8">
              <w:rPr>
                <w:rFonts w:ascii="Times New Roman" w:eastAsia="Times New Roman" w:hAnsi="Times New Roman"/>
                <w:color w:val="000000"/>
                <w:sz w:val="24"/>
                <w:lang w:val="ru-RU"/>
              </w:rPr>
              <w:t xml:space="preserve">Рубцов. «Тихая моя </w:t>
            </w:r>
            <w:r w:rsidRPr="00F978D8">
              <w:rPr>
                <w:lang w:val="ru-RU"/>
              </w:rPr>
              <w:br/>
            </w:r>
            <w:r w:rsidRPr="00F978D8">
              <w:rPr>
                <w:rFonts w:ascii="Times New Roman" w:eastAsia="Times New Roman" w:hAnsi="Times New Roman"/>
                <w:color w:val="000000"/>
                <w:sz w:val="24"/>
                <w:lang w:val="ru-RU"/>
              </w:rPr>
              <w:t xml:space="preserve">родина», «Родная </w:t>
            </w:r>
            <w:r w:rsidRPr="00F978D8">
              <w:rPr>
                <w:lang w:val="ru-RU"/>
              </w:rPr>
              <w:br/>
            </w:r>
            <w:r w:rsidRPr="00F978D8">
              <w:rPr>
                <w:rFonts w:ascii="Times New Roman" w:eastAsia="Times New Roman" w:hAnsi="Times New Roman"/>
                <w:color w:val="000000"/>
                <w:sz w:val="24"/>
                <w:lang w:val="ru-RU"/>
              </w:rPr>
              <w:t xml:space="preserve">деревня».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Устный опрос; Самооценка с </w:t>
            </w:r>
            <w:r w:rsidRPr="00F978D8">
              <w:rPr>
                <w:lang w:val="ru-RU"/>
              </w:rPr>
              <w:br/>
            </w:r>
            <w:proofErr w:type="spellStart"/>
            <w:r w:rsidRPr="00F978D8">
              <w:rPr>
                <w:rFonts w:ascii="Times New Roman" w:eastAsia="Times New Roman" w:hAnsi="Times New Roman"/>
                <w:color w:val="000000"/>
                <w:sz w:val="24"/>
                <w:lang w:val="ru-RU"/>
              </w:rPr>
              <w:t>использованием«Оценочного</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листа»;</w:t>
            </w:r>
          </w:p>
        </w:tc>
      </w:tr>
      <w:tr w:rsidR="00041775">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288"/>
              <w:rPr>
                <w:lang w:val="ru-RU"/>
              </w:rPr>
            </w:pPr>
            <w:r w:rsidRPr="00F978D8">
              <w:rPr>
                <w:rFonts w:ascii="Times New Roman" w:eastAsia="Times New Roman" w:hAnsi="Times New Roman"/>
                <w:color w:val="000000"/>
                <w:sz w:val="24"/>
                <w:lang w:val="ru-RU"/>
              </w:rPr>
              <w:t xml:space="preserve">Поэтические образы, </w:t>
            </w:r>
            <w:r w:rsidRPr="00F978D8">
              <w:rPr>
                <w:lang w:val="ru-RU"/>
              </w:rPr>
              <w:br/>
            </w:r>
            <w:r w:rsidRPr="00F978D8">
              <w:rPr>
                <w:rFonts w:ascii="Times New Roman" w:eastAsia="Times New Roman" w:hAnsi="Times New Roman"/>
                <w:color w:val="000000"/>
                <w:sz w:val="24"/>
                <w:lang w:val="ru-RU"/>
              </w:rPr>
              <w:t>настроения и картины в стихах о природе.</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w:t>
            </w:r>
          </w:p>
          <w:p w:rsidR="00041775" w:rsidRDefault="00F978D8" w:rsidP="00F978D8">
            <w:pPr>
              <w:autoSpaceDE w:val="0"/>
              <w:autoSpaceDN w:val="0"/>
              <w:spacing w:before="70" w:after="0" w:line="230" w:lineRule="auto"/>
              <w:ind w:left="72"/>
            </w:pPr>
            <w:r>
              <w:rPr>
                <w:rFonts w:ascii="Times New Roman" w:eastAsia="Times New Roman" w:hAnsi="Times New Roman"/>
                <w:color w:val="000000"/>
                <w:sz w:val="24"/>
              </w:rPr>
              <w:t>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Зачет;</w:t>
            </w:r>
          </w:p>
        </w:tc>
      </w:tr>
      <w:tr w:rsidR="00041775" w:rsidTr="00235294">
        <w:trPr>
          <w:trHeight w:hRule="exact" w:val="43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288"/>
              <w:rPr>
                <w:lang w:val="ru-RU"/>
              </w:rPr>
            </w:pPr>
            <w:r w:rsidRPr="00F978D8">
              <w:rPr>
                <w:rFonts w:ascii="Times New Roman" w:eastAsia="Times New Roman" w:hAnsi="Times New Roman"/>
                <w:color w:val="000000"/>
                <w:sz w:val="24"/>
                <w:lang w:val="ru-RU"/>
              </w:rPr>
              <w:t xml:space="preserve">Юмористические </w:t>
            </w:r>
            <w:r w:rsidRPr="00F978D8">
              <w:rPr>
                <w:lang w:val="ru-RU"/>
              </w:rPr>
              <w:br/>
            </w:r>
            <w:r w:rsidRPr="00F978D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веков. А. П. Чехов (два рассказа по выбору).</w:t>
            </w:r>
          </w:p>
          <w:p w:rsidR="00041775" w:rsidRPr="00F978D8" w:rsidRDefault="00F978D8" w:rsidP="00F978D8">
            <w:pPr>
              <w:autoSpaceDE w:val="0"/>
              <w:autoSpaceDN w:val="0"/>
              <w:spacing w:before="70" w:after="0" w:line="271" w:lineRule="auto"/>
              <w:ind w:left="72" w:right="288"/>
              <w:rPr>
                <w:lang w:val="ru-RU"/>
              </w:rPr>
            </w:pPr>
            <w:r w:rsidRPr="00F978D8">
              <w:rPr>
                <w:rFonts w:ascii="Times New Roman" w:eastAsia="Times New Roman" w:hAnsi="Times New Roman"/>
                <w:color w:val="000000"/>
                <w:sz w:val="24"/>
                <w:lang w:val="ru-RU"/>
              </w:rPr>
              <w:t>Например, «Лошадиная фамилия», «</w:t>
            </w:r>
            <w:proofErr w:type="spellStart"/>
            <w:r w:rsidRPr="00F978D8">
              <w:rPr>
                <w:rFonts w:ascii="Times New Roman" w:eastAsia="Times New Roman" w:hAnsi="Times New Roman"/>
                <w:color w:val="000000"/>
                <w:sz w:val="24"/>
                <w:lang w:val="ru-RU"/>
              </w:rPr>
              <w:t>Мальчики</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Хирургия</w:t>
            </w:r>
            <w:proofErr w:type="spellEnd"/>
            <w:r w:rsidRPr="00F978D8">
              <w:rPr>
                <w:rFonts w:ascii="Times New Roman" w:eastAsia="Times New Roman" w:hAnsi="Times New Roman"/>
                <w:color w:val="000000"/>
                <w:sz w:val="24"/>
                <w:lang w:val="ru-RU"/>
              </w:rPr>
              <w:t>» и др.</w:t>
            </w:r>
          </w:p>
          <w:p w:rsidR="00041775" w:rsidRPr="00F978D8" w:rsidRDefault="00F978D8" w:rsidP="00F978D8">
            <w:pPr>
              <w:autoSpaceDE w:val="0"/>
              <w:autoSpaceDN w:val="0"/>
              <w:spacing w:before="70" w:after="0" w:line="262" w:lineRule="auto"/>
              <w:ind w:left="72" w:right="432"/>
              <w:rPr>
                <w:lang w:val="ru-RU"/>
              </w:rPr>
            </w:pPr>
            <w:r w:rsidRPr="00F978D8">
              <w:rPr>
                <w:rFonts w:ascii="Times New Roman" w:eastAsia="Times New Roman" w:hAnsi="Times New Roman"/>
                <w:color w:val="000000"/>
                <w:sz w:val="24"/>
                <w:lang w:val="ru-RU"/>
              </w:rPr>
              <w:t xml:space="preserve">Юмористические </w:t>
            </w:r>
            <w:r w:rsidRPr="00F978D8">
              <w:rPr>
                <w:lang w:val="ru-RU"/>
              </w:rPr>
              <w:br/>
            </w:r>
            <w:r w:rsidRPr="00F978D8">
              <w:rPr>
                <w:rFonts w:ascii="Times New Roman" w:eastAsia="Times New Roman" w:hAnsi="Times New Roman"/>
                <w:color w:val="000000"/>
                <w:sz w:val="24"/>
                <w:lang w:val="ru-RU"/>
              </w:rPr>
              <w:t>рассказы А. П. Чехова.</w:t>
            </w:r>
          </w:p>
          <w:p w:rsidR="00041775" w:rsidRDefault="00F978D8" w:rsidP="00F978D8">
            <w:pPr>
              <w:autoSpaceDE w:val="0"/>
              <w:autoSpaceDN w:val="0"/>
              <w:spacing w:before="72" w:after="0" w:line="262" w:lineRule="auto"/>
              <w:ind w:left="72" w:right="144"/>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Хирургия</w:t>
            </w:r>
            <w:proofErr w:type="spellEnd"/>
            <w:r>
              <w:rPr>
                <w:rFonts w:ascii="Times New Roman" w:eastAsia="Times New Roman" w:hAnsi="Times New Roman"/>
                <w:color w:val="000000"/>
                <w:sz w:val="24"/>
              </w:rPr>
              <w:t xml:space="preserve">». «Лошадиная фамилия»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rsidTr="00235294">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lastRenderedPageBreak/>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288"/>
              <w:rPr>
                <w:lang w:val="ru-RU"/>
              </w:rPr>
            </w:pPr>
            <w:r w:rsidRPr="00F978D8">
              <w:rPr>
                <w:rFonts w:ascii="Times New Roman" w:eastAsia="Times New Roman" w:hAnsi="Times New Roman"/>
                <w:color w:val="000000"/>
                <w:sz w:val="24"/>
                <w:lang w:val="ru-RU"/>
              </w:rPr>
              <w:t xml:space="preserve">Юмористические </w:t>
            </w:r>
            <w:r w:rsidRPr="00F978D8">
              <w:rPr>
                <w:lang w:val="ru-RU"/>
              </w:rPr>
              <w:br/>
            </w:r>
            <w:r w:rsidRPr="00F978D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веков. А. П. Чехов (два рассказа по выбору).</w:t>
            </w:r>
          </w:p>
          <w:p w:rsidR="00041775" w:rsidRPr="00F978D8" w:rsidRDefault="00F978D8" w:rsidP="00F978D8">
            <w:pPr>
              <w:autoSpaceDE w:val="0"/>
              <w:autoSpaceDN w:val="0"/>
              <w:spacing w:before="70" w:after="0" w:line="271" w:lineRule="auto"/>
              <w:ind w:left="72" w:right="288"/>
              <w:rPr>
                <w:lang w:val="ru-RU"/>
              </w:rPr>
            </w:pPr>
            <w:r w:rsidRPr="00F978D8">
              <w:rPr>
                <w:rFonts w:ascii="Times New Roman" w:eastAsia="Times New Roman" w:hAnsi="Times New Roman"/>
                <w:color w:val="000000"/>
                <w:sz w:val="24"/>
                <w:lang w:val="ru-RU"/>
              </w:rPr>
              <w:t>Например, «Лошадиная фамилия», «</w:t>
            </w:r>
            <w:proofErr w:type="spellStart"/>
            <w:r w:rsidRPr="00F978D8">
              <w:rPr>
                <w:rFonts w:ascii="Times New Roman" w:eastAsia="Times New Roman" w:hAnsi="Times New Roman"/>
                <w:color w:val="000000"/>
                <w:sz w:val="24"/>
                <w:lang w:val="ru-RU"/>
              </w:rPr>
              <w:t>Мальчики</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Хирургия</w:t>
            </w:r>
            <w:proofErr w:type="spellEnd"/>
            <w:r w:rsidRPr="00F978D8">
              <w:rPr>
                <w:rFonts w:ascii="Times New Roman" w:eastAsia="Times New Roman" w:hAnsi="Times New Roman"/>
                <w:color w:val="000000"/>
                <w:sz w:val="24"/>
                <w:lang w:val="ru-RU"/>
              </w:rPr>
              <w:t>» и др.</w:t>
            </w:r>
          </w:p>
          <w:p w:rsidR="00041775" w:rsidRPr="00F978D8" w:rsidRDefault="00F978D8" w:rsidP="00F978D8">
            <w:pPr>
              <w:autoSpaceDE w:val="0"/>
              <w:autoSpaceDN w:val="0"/>
              <w:spacing w:before="70" w:after="0"/>
              <w:ind w:left="72" w:right="432"/>
              <w:rPr>
                <w:lang w:val="ru-RU"/>
              </w:rPr>
            </w:pPr>
            <w:r w:rsidRPr="00F978D8">
              <w:rPr>
                <w:rFonts w:ascii="Times New Roman" w:eastAsia="Times New Roman" w:hAnsi="Times New Roman"/>
                <w:color w:val="000000"/>
                <w:sz w:val="24"/>
                <w:lang w:val="ru-RU"/>
              </w:rPr>
              <w:t xml:space="preserve">Юмористические </w:t>
            </w:r>
            <w:r w:rsidRPr="00F978D8">
              <w:rPr>
                <w:lang w:val="ru-RU"/>
              </w:rPr>
              <w:br/>
            </w:r>
            <w:r w:rsidRPr="00F978D8">
              <w:rPr>
                <w:rFonts w:ascii="Times New Roman" w:eastAsia="Times New Roman" w:hAnsi="Times New Roman"/>
                <w:color w:val="000000"/>
                <w:sz w:val="24"/>
                <w:lang w:val="ru-RU"/>
              </w:rPr>
              <w:t xml:space="preserve">рассказы А. П. Чехова: способы создания </w:t>
            </w:r>
            <w:r w:rsidRPr="00F978D8">
              <w:rPr>
                <w:lang w:val="ru-RU"/>
              </w:rPr>
              <w:br/>
            </w:r>
            <w:r w:rsidRPr="00F978D8">
              <w:rPr>
                <w:rFonts w:ascii="Times New Roman" w:eastAsia="Times New Roman" w:hAnsi="Times New Roman"/>
                <w:color w:val="000000"/>
                <w:sz w:val="24"/>
                <w:lang w:val="ru-RU"/>
              </w:rPr>
              <w:t xml:space="preserve">комического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422"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86" w:lineRule="auto"/>
              <w:ind w:left="72"/>
            </w:pPr>
            <w:r w:rsidRPr="00F978D8">
              <w:rPr>
                <w:rFonts w:ascii="Times New Roman" w:eastAsia="Times New Roman" w:hAnsi="Times New Roman"/>
                <w:color w:val="000000"/>
                <w:sz w:val="24"/>
                <w:lang w:val="ru-RU"/>
              </w:rPr>
              <w:t xml:space="preserve">Юмористические </w:t>
            </w:r>
            <w:r w:rsidRPr="00F978D8">
              <w:rPr>
                <w:lang w:val="ru-RU"/>
              </w:rPr>
              <w:br/>
            </w:r>
            <w:r w:rsidRPr="00F978D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 xml:space="preserve">веков. М. М. Зощенко (два рассказа по </w:t>
            </w:r>
            <w:r w:rsidRPr="00F978D8">
              <w:rPr>
                <w:lang w:val="ru-RU"/>
              </w:rPr>
              <w:br/>
            </w:r>
            <w:r w:rsidRPr="00F978D8">
              <w:rPr>
                <w:rFonts w:ascii="Times New Roman" w:eastAsia="Times New Roman" w:hAnsi="Times New Roman"/>
                <w:color w:val="000000"/>
                <w:sz w:val="24"/>
                <w:lang w:val="ru-RU"/>
              </w:rPr>
              <w:t>выбору).Например,</w:t>
            </w:r>
            <w:r w:rsidRPr="00F978D8">
              <w:rPr>
                <w:lang w:val="ru-RU"/>
              </w:rPr>
              <w:br/>
            </w:r>
            <w:r w:rsidRPr="00F978D8">
              <w:rPr>
                <w:rFonts w:ascii="Times New Roman" w:eastAsia="Times New Roman" w:hAnsi="Times New Roman"/>
                <w:color w:val="000000"/>
                <w:sz w:val="24"/>
                <w:lang w:val="ru-RU"/>
              </w:rPr>
              <w:t xml:space="preserve">«Галоша», «Лёля и </w:t>
            </w:r>
            <w:r w:rsidRPr="00F978D8">
              <w:rPr>
                <w:lang w:val="ru-RU"/>
              </w:rPr>
              <w:br/>
            </w:r>
            <w:r w:rsidRPr="00F978D8">
              <w:rPr>
                <w:rFonts w:ascii="Times New Roman" w:eastAsia="Times New Roman" w:hAnsi="Times New Roman"/>
                <w:color w:val="000000"/>
                <w:sz w:val="24"/>
                <w:lang w:val="ru-RU"/>
              </w:rPr>
              <w:t>Минька», «Ёлка»,</w:t>
            </w:r>
            <w:r w:rsidRPr="00F978D8">
              <w:rPr>
                <w:lang w:val="ru-RU"/>
              </w:rPr>
              <w:br/>
            </w:r>
            <w:r w:rsidRPr="00F978D8">
              <w:rPr>
                <w:rFonts w:ascii="Times New Roman" w:eastAsia="Times New Roman" w:hAnsi="Times New Roman"/>
                <w:color w:val="000000"/>
                <w:sz w:val="24"/>
                <w:lang w:val="ru-RU"/>
              </w:rPr>
              <w:t>«Золотые слова»,</w:t>
            </w:r>
            <w:r w:rsidRPr="00F978D8">
              <w:rPr>
                <w:lang w:val="ru-RU"/>
              </w:rPr>
              <w:br/>
            </w:r>
            <w:r w:rsidRPr="00F978D8">
              <w:rPr>
                <w:rFonts w:ascii="Times New Roman" w:eastAsia="Times New Roman" w:hAnsi="Times New Roman"/>
                <w:color w:val="000000"/>
                <w:sz w:val="24"/>
                <w:lang w:val="ru-RU"/>
              </w:rPr>
              <w:t xml:space="preserve">«Встреча» и др. </w:t>
            </w:r>
            <w:r>
              <w:rPr>
                <w:rFonts w:ascii="Times New Roman" w:eastAsia="Times New Roman" w:hAnsi="Times New Roman"/>
                <w:color w:val="000000"/>
                <w:sz w:val="24"/>
              </w:rPr>
              <w:t>М. М.</w:t>
            </w:r>
          </w:p>
          <w:p w:rsidR="00041775" w:rsidRDefault="00F978D8" w:rsidP="00F978D8">
            <w:pPr>
              <w:autoSpaceDE w:val="0"/>
              <w:autoSpaceDN w:val="0"/>
              <w:spacing w:before="72" w:after="0" w:line="262" w:lineRule="auto"/>
              <w:ind w:left="72" w:right="864"/>
            </w:pPr>
            <w:r>
              <w:rPr>
                <w:rFonts w:ascii="Times New Roman" w:eastAsia="Times New Roman" w:hAnsi="Times New Roman"/>
                <w:color w:val="000000"/>
                <w:sz w:val="24"/>
              </w:rPr>
              <w:t xml:space="preserve">Зощенко. «Лёля и Минька»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86" w:lineRule="auto"/>
              <w:ind w:left="72"/>
            </w:pPr>
            <w:r w:rsidRPr="00F978D8">
              <w:rPr>
                <w:rFonts w:ascii="Times New Roman" w:eastAsia="Times New Roman" w:hAnsi="Times New Roman"/>
                <w:color w:val="000000"/>
                <w:sz w:val="24"/>
                <w:lang w:val="ru-RU"/>
              </w:rPr>
              <w:t xml:space="preserve">Юмористические </w:t>
            </w:r>
            <w:r w:rsidRPr="00F978D8">
              <w:rPr>
                <w:lang w:val="ru-RU"/>
              </w:rPr>
              <w:br/>
            </w:r>
            <w:r w:rsidRPr="00F978D8">
              <w:rPr>
                <w:rFonts w:ascii="Times New Roman" w:eastAsia="Times New Roman" w:hAnsi="Times New Roman"/>
                <w:color w:val="000000"/>
                <w:sz w:val="24"/>
                <w:lang w:val="ru-RU"/>
              </w:rPr>
              <w:t xml:space="preserve">рассказы отечественных писателей </w:t>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 xml:space="preserve">веков. М. М. Зощенко (два рассказа по </w:t>
            </w:r>
            <w:r w:rsidRPr="00F978D8">
              <w:rPr>
                <w:lang w:val="ru-RU"/>
              </w:rPr>
              <w:br/>
            </w:r>
            <w:r w:rsidRPr="00F978D8">
              <w:rPr>
                <w:rFonts w:ascii="Times New Roman" w:eastAsia="Times New Roman" w:hAnsi="Times New Roman"/>
                <w:color w:val="000000"/>
                <w:sz w:val="24"/>
                <w:lang w:val="ru-RU"/>
              </w:rPr>
              <w:t>выбору).Например,</w:t>
            </w:r>
            <w:r w:rsidRPr="00F978D8">
              <w:rPr>
                <w:lang w:val="ru-RU"/>
              </w:rPr>
              <w:br/>
            </w:r>
            <w:r w:rsidRPr="00F978D8">
              <w:rPr>
                <w:rFonts w:ascii="Times New Roman" w:eastAsia="Times New Roman" w:hAnsi="Times New Roman"/>
                <w:color w:val="000000"/>
                <w:sz w:val="24"/>
                <w:lang w:val="ru-RU"/>
              </w:rPr>
              <w:t xml:space="preserve">«Галоша», «Лёля и </w:t>
            </w:r>
            <w:r w:rsidRPr="00F978D8">
              <w:rPr>
                <w:lang w:val="ru-RU"/>
              </w:rPr>
              <w:br/>
            </w:r>
            <w:r w:rsidRPr="00F978D8">
              <w:rPr>
                <w:rFonts w:ascii="Times New Roman" w:eastAsia="Times New Roman" w:hAnsi="Times New Roman"/>
                <w:color w:val="000000"/>
                <w:sz w:val="24"/>
                <w:lang w:val="ru-RU"/>
              </w:rPr>
              <w:t>Минька», «Ёлка»,</w:t>
            </w:r>
            <w:r w:rsidRPr="00F978D8">
              <w:rPr>
                <w:lang w:val="ru-RU"/>
              </w:rPr>
              <w:br/>
            </w:r>
            <w:r w:rsidRPr="00F978D8">
              <w:rPr>
                <w:rFonts w:ascii="Times New Roman" w:eastAsia="Times New Roman" w:hAnsi="Times New Roman"/>
                <w:color w:val="000000"/>
                <w:sz w:val="24"/>
                <w:lang w:val="ru-RU"/>
              </w:rPr>
              <w:t>«Золотые слова»,</w:t>
            </w:r>
            <w:r w:rsidRPr="00F978D8">
              <w:rPr>
                <w:lang w:val="ru-RU"/>
              </w:rPr>
              <w:br/>
            </w:r>
            <w:r w:rsidRPr="00F978D8">
              <w:rPr>
                <w:rFonts w:ascii="Times New Roman" w:eastAsia="Times New Roman" w:hAnsi="Times New Roman"/>
                <w:color w:val="000000"/>
                <w:sz w:val="24"/>
                <w:lang w:val="ru-RU"/>
              </w:rPr>
              <w:t xml:space="preserve">«Встреча» и др. </w:t>
            </w:r>
            <w:r>
              <w:rPr>
                <w:rFonts w:ascii="Times New Roman" w:eastAsia="Times New Roman" w:hAnsi="Times New Roman"/>
                <w:color w:val="000000"/>
                <w:sz w:val="24"/>
              </w:rPr>
              <w:t>М. М.</w:t>
            </w:r>
          </w:p>
          <w:p w:rsidR="00041775" w:rsidRDefault="00F978D8" w:rsidP="00F978D8">
            <w:pPr>
              <w:autoSpaceDE w:val="0"/>
              <w:autoSpaceDN w:val="0"/>
              <w:spacing w:before="70" w:after="0" w:line="230" w:lineRule="auto"/>
              <w:ind w:left="72"/>
            </w:pPr>
            <w:r>
              <w:rPr>
                <w:rFonts w:ascii="Times New Roman" w:eastAsia="Times New Roman" w:hAnsi="Times New Roman"/>
                <w:color w:val="000000"/>
                <w:sz w:val="24"/>
              </w:rPr>
              <w:t xml:space="preserve">Зощенко. «Галоша»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rsidTr="00235294">
        <w:trPr>
          <w:trHeight w:hRule="exact" w:val="535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отечественной </w:t>
            </w:r>
            <w:r w:rsidRPr="00F978D8">
              <w:rPr>
                <w:lang w:val="ru-RU"/>
              </w:rPr>
              <w:br/>
            </w:r>
            <w:r w:rsidRPr="00F978D8">
              <w:rPr>
                <w:rFonts w:ascii="Times New Roman" w:eastAsia="Times New Roman" w:hAnsi="Times New Roman"/>
                <w:color w:val="000000"/>
                <w:sz w:val="24"/>
                <w:lang w:val="ru-RU"/>
              </w:rPr>
              <w:t xml:space="preserve">литературы о природе и животных (не менее трёх). Например, А. И. </w:t>
            </w:r>
            <w:proofErr w:type="spellStart"/>
            <w:proofErr w:type="gramStart"/>
            <w:r w:rsidRPr="00F978D8">
              <w:rPr>
                <w:rFonts w:ascii="Times New Roman" w:eastAsia="Times New Roman" w:hAnsi="Times New Roman"/>
                <w:color w:val="000000"/>
                <w:sz w:val="24"/>
                <w:lang w:val="ru-RU"/>
              </w:rPr>
              <w:t>Куприн.«</w:t>
            </w:r>
            <w:proofErr w:type="gramEnd"/>
            <w:r w:rsidRPr="00F978D8">
              <w:rPr>
                <w:rFonts w:ascii="Times New Roman" w:eastAsia="Times New Roman" w:hAnsi="Times New Roman"/>
                <w:color w:val="000000"/>
                <w:sz w:val="24"/>
                <w:lang w:val="ru-RU"/>
              </w:rPr>
              <w:t>Белый</w:t>
            </w:r>
            <w:proofErr w:type="spellEnd"/>
            <w:r w:rsidRPr="00F978D8">
              <w:rPr>
                <w:rFonts w:ascii="Times New Roman" w:eastAsia="Times New Roman" w:hAnsi="Times New Roman"/>
                <w:color w:val="000000"/>
                <w:sz w:val="24"/>
                <w:lang w:val="ru-RU"/>
              </w:rPr>
              <w:t xml:space="preserve"> пудель»; М. М.</w:t>
            </w:r>
          </w:p>
          <w:p w:rsidR="00041775" w:rsidRPr="00F978D8" w:rsidRDefault="00F978D8" w:rsidP="00F978D8">
            <w:pPr>
              <w:autoSpaceDE w:val="0"/>
              <w:autoSpaceDN w:val="0"/>
              <w:spacing w:before="70" w:after="0" w:line="262" w:lineRule="auto"/>
              <w:ind w:left="72" w:right="576"/>
              <w:rPr>
                <w:lang w:val="ru-RU"/>
              </w:rPr>
            </w:pPr>
            <w:r w:rsidRPr="00F978D8">
              <w:rPr>
                <w:rFonts w:ascii="Times New Roman" w:eastAsia="Times New Roman" w:hAnsi="Times New Roman"/>
                <w:color w:val="000000"/>
                <w:sz w:val="24"/>
                <w:lang w:val="ru-RU"/>
              </w:rPr>
              <w:t>Пришвин. «Кладовая солнца»; К. Г.</w:t>
            </w:r>
          </w:p>
          <w:p w:rsidR="00041775" w:rsidRPr="00F978D8" w:rsidRDefault="00F978D8" w:rsidP="00F978D8">
            <w:pPr>
              <w:autoSpaceDE w:val="0"/>
              <w:autoSpaceDN w:val="0"/>
              <w:spacing w:before="72" w:after="0" w:line="271" w:lineRule="auto"/>
              <w:ind w:left="72" w:right="432"/>
              <w:rPr>
                <w:lang w:val="ru-RU"/>
              </w:rPr>
            </w:pPr>
            <w:r w:rsidRPr="00F978D8">
              <w:rPr>
                <w:rFonts w:ascii="Times New Roman" w:eastAsia="Times New Roman" w:hAnsi="Times New Roman"/>
                <w:color w:val="000000"/>
                <w:sz w:val="24"/>
                <w:lang w:val="ru-RU"/>
              </w:rPr>
              <w:t xml:space="preserve">Паустовский. «Тёплый хлеб», «Заячьи </w:t>
            </w:r>
            <w:proofErr w:type="spellStart"/>
            <w:r w:rsidRPr="00F978D8">
              <w:rPr>
                <w:rFonts w:ascii="Times New Roman" w:eastAsia="Times New Roman" w:hAnsi="Times New Roman"/>
                <w:color w:val="000000"/>
                <w:sz w:val="24"/>
                <w:lang w:val="ru-RU"/>
              </w:rPr>
              <w:t>лапы</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Кот</w:t>
            </w:r>
            <w:proofErr w:type="spellEnd"/>
            <w:r w:rsidRPr="00F978D8">
              <w:rPr>
                <w:rFonts w:ascii="Times New Roman" w:eastAsia="Times New Roman" w:hAnsi="Times New Roman"/>
                <w:color w:val="000000"/>
                <w:sz w:val="24"/>
                <w:lang w:val="ru-RU"/>
              </w:rPr>
              <w:t>-ворюга». К. Г.</w:t>
            </w:r>
          </w:p>
          <w:p w:rsidR="00041775" w:rsidRPr="00F978D8" w:rsidRDefault="00F978D8" w:rsidP="00F978D8">
            <w:pPr>
              <w:autoSpaceDE w:val="0"/>
              <w:autoSpaceDN w:val="0"/>
              <w:spacing w:before="70" w:after="0" w:line="271" w:lineRule="auto"/>
              <w:ind w:left="72" w:right="432"/>
              <w:rPr>
                <w:lang w:val="ru-RU"/>
              </w:rPr>
            </w:pPr>
            <w:r w:rsidRPr="00F978D8">
              <w:rPr>
                <w:rFonts w:ascii="Times New Roman" w:eastAsia="Times New Roman" w:hAnsi="Times New Roman"/>
                <w:color w:val="000000"/>
                <w:sz w:val="24"/>
                <w:lang w:val="ru-RU"/>
              </w:rPr>
              <w:t xml:space="preserve">Паустовский. «Тёплый хлеб»: герои и их </w:t>
            </w:r>
            <w:r w:rsidRPr="00F978D8">
              <w:rPr>
                <w:lang w:val="ru-RU"/>
              </w:rPr>
              <w:br/>
            </w:r>
            <w:r w:rsidRPr="00F978D8">
              <w:rPr>
                <w:rFonts w:ascii="Times New Roman" w:eastAsia="Times New Roman" w:hAnsi="Times New Roman"/>
                <w:color w:val="000000"/>
                <w:sz w:val="24"/>
                <w:lang w:val="ru-RU"/>
              </w:rPr>
              <w:t xml:space="preserve">поступки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44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отечественной </w:t>
            </w:r>
            <w:r w:rsidRPr="00F978D8">
              <w:rPr>
                <w:lang w:val="ru-RU"/>
              </w:rPr>
              <w:br/>
            </w:r>
            <w:r w:rsidRPr="00F978D8">
              <w:rPr>
                <w:rFonts w:ascii="Times New Roman" w:eastAsia="Times New Roman" w:hAnsi="Times New Roman"/>
                <w:color w:val="000000"/>
                <w:sz w:val="24"/>
                <w:lang w:val="ru-RU"/>
              </w:rPr>
              <w:t xml:space="preserve">литературы о природе и животных (не менее трёх). Например, А. И. </w:t>
            </w:r>
            <w:proofErr w:type="spellStart"/>
            <w:proofErr w:type="gramStart"/>
            <w:r w:rsidRPr="00F978D8">
              <w:rPr>
                <w:rFonts w:ascii="Times New Roman" w:eastAsia="Times New Roman" w:hAnsi="Times New Roman"/>
                <w:color w:val="000000"/>
                <w:sz w:val="24"/>
                <w:lang w:val="ru-RU"/>
              </w:rPr>
              <w:t>Куприн.«</w:t>
            </w:r>
            <w:proofErr w:type="gramEnd"/>
            <w:r w:rsidRPr="00F978D8">
              <w:rPr>
                <w:rFonts w:ascii="Times New Roman" w:eastAsia="Times New Roman" w:hAnsi="Times New Roman"/>
                <w:color w:val="000000"/>
                <w:sz w:val="24"/>
                <w:lang w:val="ru-RU"/>
              </w:rPr>
              <w:t>Белый</w:t>
            </w:r>
            <w:proofErr w:type="spellEnd"/>
            <w:r w:rsidRPr="00F978D8">
              <w:rPr>
                <w:rFonts w:ascii="Times New Roman" w:eastAsia="Times New Roman" w:hAnsi="Times New Roman"/>
                <w:color w:val="000000"/>
                <w:sz w:val="24"/>
                <w:lang w:val="ru-RU"/>
              </w:rPr>
              <w:t xml:space="preserve"> пудель»; М. М.</w:t>
            </w:r>
          </w:p>
          <w:p w:rsidR="00041775" w:rsidRPr="00F978D8" w:rsidRDefault="00F978D8" w:rsidP="00F978D8">
            <w:pPr>
              <w:autoSpaceDE w:val="0"/>
              <w:autoSpaceDN w:val="0"/>
              <w:spacing w:before="70" w:after="0" w:line="262" w:lineRule="auto"/>
              <w:ind w:left="72" w:right="576"/>
              <w:rPr>
                <w:lang w:val="ru-RU"/>
              </w:rPr>
            </w:pPr>
            <w:r w:rsidRPr="00F978D8">
              <w:rPr>
                <w:rFonts w:ascii="Times New Roman" w:eastAsia="Times New Roman" w:hAnsi="Times New Roman"/>
                <w:color w:val="000000"/>
                <w:sz w:val="24"/>
                <w:lang w:val="ru-RU"/>
              </w:rPr>
              <w:t>Пришвин. «Кладовая солнца»; К. Г.</w:t>
            </w:r>
          </w:p>
          <w:p w:rsidR="00041775" w:rsidRPr="00F978D8" w:rsidRDefault="00F978D8" w:rsidP="00F978D8">
            <w:pPr>
              <w:autoSpaceDE w:val="0"/>
              <w:autoSpaceDN w:val="0"/>
              <w:spacing w:before="70" w:after="0" w:line="271" w:lineRule="auto"/>
              <w:ind w:left="72" w:right="432"/>
              <w:rPr>
                <w:lang w:val="ru-RU"/>
              </w:rPr>
            </w:pPr>
            <w:r w:rsidRPr="00F978D8">
              <w:rPr>
                <w:rFonts w:ascii="Times New Roman" w:eastAsia="Times New Roman" w:hAnsi="Times New Roman"/>
                <w:color w:val="000000"/>
                <w:sz w:val="24"/>
                <w:lang w:val="ru-RU"/>
              </w:rPr>
              <w:t xml:space="preserve">Паустовский. «Тёплый хлеб», «Заячьи </w:t>
            </w:r>
            <w:proofErr w:type="spellStart"/>
            <w:r w:rsidRPr="00F978D8">
              <w:rPr>
                <w:rFonts w:ascii="Times New Roman" w:eastAsia="Times New Roman" w:hAnsi="Times New Roman"/>
                <w:color w:val="000000"/>
                <w:sz w:val="24"/>
                <w:lang w:val="ru-RU"/>
              </w:rPr>
              <w:t>лапы</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Кот</w:t>
            </w:r>
            <w:proofErr w:type="spellEnd"/>
            <w:r w:rsidRPr="00F978D8">
              <w:rPr>
                <w:rFonts w:ascii="Times New Roman" w:eastAsia="Times New Roman" w:hAnsi="Times New Roman"/>
                <w:color w:val="000000"/>
                <w:sz w:val="24"/>
                <w:lang w:val="ru-RU"/>
              </w:rPr>
              <w:t>-ворюга».</w:t>
            </w:r>
          </w:p>
          <w:p w:rsidR="00041775" w:rsidRPr="00F978D8" w:rsidRDefault="00F978D8" w:rsidP="00F978D8">
            <w:pPr>
              <w:autoSpaceDE w:val="0"/>
              <w:autoSpaceDN w:val="0"/>
              <w:spacing w:before="72" w:after="0" w:line="230" w:lineRule="auto"/>
              <w:ind w:left="72"/>
              <w:rPr>
                <w:lang w:val="ru-RU"/>
              </w:rPr>
            </w:pPr>
            <w:r w:rsidRPr="00F978D8">
              <w:rPr>
                <w:rFonts w:ascii="Times New Roman" w:eastAsia="Times New Roman" w:hAnsi="Times New Roman"/>
                <w:color w:val="000000"/>
                <w:sz w:val="24"/>
                <w:lang w:val="ru-RU"/>
              </w:rPr>
              <w:t>К. Г. Паустовский.</w:t>
            </w:r>
          </w:p>
          <w:p w:rsidR="00041775" w:rsidRPr="00F978D8" w:rsidRDefault="00F978D8" w:rsidP="00F978D8">
            <w:pPr>
              <w:autoSpaceDE w:val="0"/>
              <w:autoSpaceDN w:val="0"/>
              <w:spacing w:before="70" w:after="0" w:line="262" w:lineRule="auto"/>
              <w:ind w:left="72" w:right="576"/>
              <w:rPr>
                <w:lang w:val="ru-RU"/>
              </w:rPr>
            </w:pPr>
            <w:r w:rsidRPr="00F978D8">
              <w:rPr>
                <w:rFonts w:ascii="Times New Roman" w:eastAsia="Times New Roman" w:hAnsi="Times New Roman"/>
                <w:color w:val="000000"/>
                <w:sz w:val="24"/>
                <w:lang w:val="ru-RU"/>
              </w:rPr>
              <w:t xml:space="preserve">«Тёплый хлеб»: язык сказки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235294">
        <w:trPr>
          <w:trHeight w:hRule="exact" w:val="48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отечественной </w:t>
            </w:r>
            <w:r w:rsidRPr="00F978D8">
              <w:rPr>
                <w:lang w:val="ru-RU"/>
              </w:rPr>
              <w:br/>
            </w:r>
            <w:r w:rsidRPr="00F978D8">
              <w:rPr>
                <w:rFonts w:ascii="Times New Roman" w:eastAsia="Times New Roman" w:hAnsi="Times New Roman"/>
                <w:color w:val="000000"/>
                <w:sz w:val="24"/>
                <w:lang w:val="ru-RU"/>
              </w:rPr>
              <w:t xml:space="preserve">литературы о природе и животных (не менее трёх). Например, А. И. </w:t>
            </w:r>
            <w:proofErr w:type="spellStart"/>
            <w:proofErr w:type="gramStart"/>
            <w:r w:rsidRPr="00F978D8">
              <w:rPr>
                <w:rFonts w:ascii="Times New Roman" w:eastAsia="Times New Roman" w:hAnsi="Times New Roman"/>
                <w:color w:val="000000"/>
                <w:sz w:val="24"/>
                <w:lang w:val="ru-RU"/>
              </w:rPr>
              <w:t>Куприн.«</w:t>
            </w:r>
            <w:proofErr w:type="gramEnd"/>
            <w:r w:rsidRPr="00F978D8">
              <w:rPr>
                <w:rFonts w:ascii="Times New Roman" w:eastAsia="Times New Roman" w:hAnsi="Times New Roman"/>
                <w:color w:val="000000"/>
                <w:sz w:val="24"/>
                <w:lang w:val="ru-RU"/>
              </w:rPr>
              <w:t>Белый</w:t>
            </w:r>
            <w:proofErr w:type="spellEnd"/>
            <w:r w:rsidRPr="00F978D8">
              <w:rPr>
                <w:rFonts w:ascii="Times New Roman" w:eastAsia="Times New Roman" w:hAnsi="Times New Roman"/>
                <w:color w:val="000000"/>
                <w:sz w:val="24"/>
                <w:lang w:val="ru-RU"/>
              </w:rPr>
              <w:t xml:space="preserve"> пудель»; М. М.</w:t>
            </w:r>
          </w:p>
          <w:p w:rsidR="00041775" w:rsidRPr="00F978D8" w:rsidRDefault="00F978D8" w:rsidP="00F978D8">
            <w:pPr>
              <w:autoSpaceDE w:val="0"/>
              <w:autoSpaceDN w:val="0"/>
              <w:spacing w:before="70" w:after="0" w:line="262" w:lineRule="auto"/>
              <w:ind w:left="72" w:right="576"/>
              <w:rPr>
                <w:lang w:val="ru-RU"/>
              </w:rPr>
            </w:pPr>
            <w:r w:rsidRPr="00F978D8">
              <w:rPr>
                <w:rFonts w:ascii="Times New Roman" w:eastAsia="Times New Roman" w:hAnsi="Times New Roman"/>
                <w:color w:val="000000"/>
                <w:sz w:val="24"/>
                <w:lang w:val="ru-RU"/>
              </w:rPr>
              <w:t>Пришвин. «Кладовая солнца»; К. Г.</w:t>
            </w:r>
          </w:p>
          <w:p w:rsidR="00041775" w:rsidRPr="00F978D8" w:rsidRDefault="00F978D8" w:rsidP="00F978D8">
            <w:pPr>
              <w:autoSpaceDE w:val="0"/>
              <w:autoSpaceDN w:val="0"/>
              <w:spacing w:before="70" w:after="0" w:line="271" w:lineRule="auto"/>
              <w:ind w:left="72" w:right="432"/>
              <w:rPr>
                <w:lang w:val="ru-RU"/>
              </w:rPr>
            </w:pPr>
            <w:r w:rsidRPr="00F978D8">
              <w:rPr>
                <w:rFonts w:ascii="Times New Roman" w:eastAsia="Times New Roman" w:hAnsi="Times New Roman"/>
                <w:color w:val="000000"/>
                <w:sz w:val="24"/>
                <w:lang w:val="ru-RU"/>
              </w:rPr>
              <w:t xml:space="preserve">Паустовский. «Тёплый хлеб», «Заячьи </w:t>
            </w:r>
            <w:proofErr w:type="spellStart"/>
            <w:r w:rsidRPr="00F978D8">
              <w:rPr>
                <w:rFonts w:ascii="Times New Roman" w:eastAsia="Times New Roman" w:hAnsi="Times New Roman"/>
                <w:color w:val="000000"/>
                <w:sz w:val="24"/>
                <w:lang w:val="ru-RU"/>
              </w:rPr>
              <w:t>лапы</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Кот</w:t>
            </w:r>
            <w:proofErr w:type="spellEnd"/>
            <w:r w:rsidRPr="00F978D8">
              <w:rPr>
                <w:rFonts w:ascii="Times New Roman" w:eastAsia="Times New Roman" w:hAnsi="Times New Roman"/>
                <w:color w:val="000000"/>
                <w:sz w:val="24"/>
                <w:lang w:val="ru-RU"/>
              </w:rPr>
              <w:t>-ворюга». К. Г.</w:t>
            </w:r>
          </w:p>
          <w:p w:rsidR="00041775" w:rsidRPr="00F978D8" w:rsidRDefault="00F978D8" w:rsidP="00F978D8">
            <w:pPr>
              <w:autoSpaceDE w:val="0"/>
              <w:autoSpaceDN w:val="0"/>
              <w:spacing w:before="70" w:after="0" w:line="262" w:lineRule="auto"/>
              <w:ind w:left="72" w:right="432"/>
              <w:rPr>
                <w:lang w:val="ru-RU"/>
              </w:rPr>
            </w:pPr>
            <w:r w:rsidRPr="00F978D8">
              <w:rPr>
                <w:rFonts w:ascii="Times New Roman" w:eastAsia="Times New Roman" w:hAnsi="Times New Roman"/>
                <w:color w:val="000000"/>
                <w:sz w:val="24"/>
                <w:lang w:val="ru-RU"/>
              </w:rPr>
              <w:t>Паустовский. «Заячьи лапы»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15.02.2023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235294">
        <w:trPr>
          <w:trHeight w:hRule="exact" w:val="51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3" w:lineRule="auto"/>
              <w:ind w:left="72"/>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отечественной </w:t>
            </w:r>
            <w:r w:rsidRPr="00F978D8">
              <w:rPr>
                <w:lang w:val="ru-RU"/>
              </w:rPr>
              <w:br/>
            </w:r>
            <w:r w:rsidRPr="00F978D8">
              <w:rPr>
                <w:rFonts w:ascii="Times New Roman" w:eastAsia="Times New Roman" w:hAnsi="Times New Roman"/>
                <w:color w:val="000000"/>
                <w:sz w:val="24"/>
                <w:lang w:val="ru-RU"/>
              </w:rPr>
              <w:t xml:space="preserve">литературы о природе и животных (не менее трёх). Например, А. И. </w:t>
            </w:r>
            <w:proofErr w:type="spellStart"/>
            <w:proofErr w:type="gramStart"/>
            <w:r w:rsidRPr="00F978D8">
              <w:rPr>
                <w:rFonts w:ascii="Times New Roman" w:eastAsia="Times New Roman" w:hAnsi="Times New Roman"/>
                <w:color w:val="000000"/>
                <w:sz w:val="24"/>
                <w:lang w:val="ru-RU"/>
              </w:rPr>
              <w:t>Куприн.«</w:t>
            </w:r>
            <w:proofErr w:type="gramEnd"/>
            <w:r w:rsidRPr="00F978D8">
              <w:rPr>
                <w:rFonts w:ascii="Times New Roman" w:eastAsia="Times New Roman" w:hAnsi="Times New Roman"/>
                <w:color w:val="000000"/>
                <w:sz w:val="24"/>
                <w:lang w:val="ru-RU"/>
              </w:rPr>
              <w:t>Белый</w:t>
            </w:r>
            <w:proofErr w:type="spellEnd"/>
            <w:r w:rsidRPr="00F978D8">
              <w:rPr>
                <w:rFonts w:ascii="Times New Roman" w:eastAsia="Times New Roman" w:hAnsi="Times New Roman"/>
                <w:color w:val="000000"/>
                <w:sz w:val="24"/>
                <w:lang w:val="ru-RU"/>
              </w:rPr>
              <w:t xml:space="preserve"> пудель»; М. М.</w:t>
            </w:r>
          </w:p>
          <w:p w:rsidR="00041775" w:rsidRPr="00F978D8" w:rsidRDefault="00F978D8" w:rsidP="00F978D8">
            <w:pPr>
              <w:autoSpaceDE w:val="0"/>
              <w:autoSpaceDN w:val="0"/>
              <w:spacing w:before="70" w:after="0" w:line="262" w:lineRule="auto"/>
              <w:ind w:left="72" w:right="576"/>
              <w:rPr>
                <w:lang w:val="ru-RU"/>
              </w:rPr>
            </w:pPr>
            <w:r w:rsidRPr="00F978D8">
              <w:rPr>
                <w:rFonts w:ascii="Times New Roman" w:eastAsia="Times New Roman" w:hAnsi="Times New Roman"/>
                <w:color w:val="000000"/>
                <w:sz w:val="24"/>
                <w:lang w:val="ru-RU"/>
              </w:rPr>
              <w:t>Пришвин. «Кладовая солнца»; К. Г.</w:t>
            </w:r>
          </w:p>
          <w:p w:rsidR="00041775" w:rsidRPr="00F978D8" w:rsidRDefault="00F978D8" w:rsidP="00F978D8">
            <w:pPr>
              <w:autoSpaceDE w:val="0"/>
              <w:autoSpaceDN w:val="0"/>
              <w:spacing w:before="70" w:after="0" w:line="271" w:lineRule="auto"/>
              <w:ind w:left="72" w:right="432"/>
              <w:rPr>
                <w:lang w:val="ru-RU"/>
              </w:rPr>
            </w:pPr>
            <w:r w:rsidRPr="00F978D8">
              <w:rPr>
                <w:rFonts w:ascii="Times New Roman" w:eastAsia="Times New Roman" w:hAnsi="Times New Roman"/>
                <w:color w:val="000000"/>
                <w:sz w:val="24"/>
                <w:lang w:val="ru-RU"/>
              </w:rPr>
              <w:t xml:space="preserve">Паустовский. «Тёплый хлеб», «Заячьи </w:t>
            </w:r>
            <w:proofErr w:type="spellStart"/>
            <w:r w:rsidRPr="00F978D8">
              <w:rPr>
                <w:rFonts w:ascii="Times New Roman" w:eastAsia="Times New Roman" w:hAnsi="Times New Roman"/>
                <w:color w:val="000000"/>
                <w:sz w:val="24"/>
                <w:lang w:val="ru-RU"/>
              </w:rPr>
              <w:t>лапы</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Кот</w:t>
            </w:r>
            <w:proofErr w:type="spellEnd"/>
            <w:r w:rsidRPr="00F978D8">
              <w:rPr>
                <w:rFonts w:ascii="Times New Roman" w:eastAsia="Times New Roman" w:hAnsi="Times New Roman"/>
                <w:color w:val="000000"/>
                <w:sz w:val="24"/>
                <w:lang w:val="ru-RU"/>
              </w:rPr>
              <w:t>-ворюга».</w:t>
            </w:r>
          </w:p>
          <w:p w:rsidR="00041775" w:rsidRPr="00F978D8" w:rsidRDefault="00F978D8" w:rsidP="00F978D8">
            <w:pPr>
              <w:autoSpaceDE w:val="0"/>
              <w:autoSpaceDN w:val="0"/>
              <w:spacing w:before="70" w:after="0" w:line="262" w:lineRule="auto"/>
              <w:ind w:left="72" w:right="144"/>
              <w:rPr>
                <w:lang w:val="ru-RU"/>
              </w:rPr>
            </w:pPr>
            <w:r w:rsidRPr="00F978D8">
              <w:rPr>
                <w:rFonts w:ascii="Times New Roman" w:eastAsia="Times New Roman" w:hAnsi="Times New Roman"/>
                <w:color w:val="000000"/>
                <w:sz w:val="24"/>
                <w:lang w:val="ru-RU"/>
              </w:rPr>
              <w:t>Нравственные проблемы рассказов К. Г.</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Паустовского</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004"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rsidTr="00235294">
        <w:trPr>
          <w:trHeight w:hRule="exact" w:val="23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144"/>
              <w:rPr>
                <w:lang w:val="ru-RU"/>
              </w:rPr>
            </w:pPr>
            <w:r w:rsidRPr="00F978D8">
              <w:rPr>
                <w:rFonts w:ascii="Times New Roman" w:eastAsia="Times New Roman" w:hAnsi="Times New Roman"/>
                <w:color w:val="000000"/>
                <w:sz w:val="24"/>
                <w:lang w:val="ru-RU"/>
              </w:rPr>
              <w:t>А. П. Платонов. Рассказы (один по выбору).</w:t>
            </w:r>
          </w:p>
          <w:p w:rsidR="00041775" w:rsidRPr="00F978D8" w:rsidRDefault="00F978D8" w:rsidP="00F978D8">
            <w:pPr>
              <w:autoSpaceDE w:val="0"/>
              <w:autoSpaceDN w:val="0"/>
              <w:spacing w:before="70" w:after="0"/>
              <w:ind w:left="72" w:right="576"/>
              <w:rPr>
                <w:lang w:val="ru-RU"/>
              </w:rPr>
            </w:pPr>
            <w:r w:rsidRPr="00F978D8">
              <w:rPr>
                <w:rFonts w:ascii="Times New Roman" w:eastAsia="Times New Roman" w:hAnsi="Times New Roman"/>
                <w:color w:val="000000"/>
                <w:sz w:val="24"/>
                <w:lang w:val="ru-RU"/>
              </w:rPr>
              <w:t>Например, «</w:t>
            </w:r>
            <w:proofErr w:type="spellStart"/>
            <w:r w:rsidRPr="00F978D8">
              <w:rPr>
                <w:rFonts w:ascii="Times New Roman" w:eastAsia="Times New Roman" w:hAnsi="Times New Roman"/>
                <w:color w:val="000000"/>
                <w:sz w:val="24"/>
                <w:lang w:val="ru-RU"/>
              </w:rPr>
              <w:t>Корова</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Никита</w:t>
            </w:r>
            <w:proofErr w:type="spellEnd"/>
            <w:r w:rsidRPr="00F978D8">
              <w:rPr>
                <w:rFonts w:ascii="Times New Roman" w:eastAsia="Times New Roman" w:hAnsi="Times New Roman"/>
                <w:color w:val="000000"/>
                <w:sz w:val="24"/>
                <w:lang w:val="ru-RU"/>
              </w:rPr>
              <w:t xml:space="preserve">» и др. А. П. Платонов. «Никита»: человек и природа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235294">
        <w:trPr>
          <w:trHeight w:hRule="exact" w:val="24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144"/>
              <w:rPr>
                <w:lang w:val="ru-RU"/>
              </w:rPr>
            </w:pPr>
            <w:r w:rsidRPr="00F978D8">
              <w:rPr>
                <w:rFonts w:ascii="Times New Roman" w:eastAsia="Times New Roman" w:hAnsi="Times New Roman"/>
                <w:color w:val="000000"/>
                <w:sz w:val="24"/>
                <w:lang w:val="ru-RU"/>
              </w:rPr>
              <w:t>А. П. Платонов. Рассказы (один по выбору).</w:t>
            </w:r>
          </w:p>
          <w:p w:rsidR="00041775" w:rsidRPr="00F978D8" w:rsidRDefault="00F978D8" w:rsidP="00F978D8">
            <w:pPr>
              <w:autoSpaceDE w:val="0"/>
              <w:autoSpaceDN w:val="0"/>
              <w:spacing w:before="70" w:after="0" w:line="278" w:lineRule="auto"/>
              <w:ind w:left="72" w:right="576"/>
              <w:rPr>
                <w:lang w:val="ru-RU"/>
              </w:rPr>
            </w:pPr>
            <w:r w:rsidRPr="00F978D8">
              <w:rPr>
                <w:rFonts w:ascii="Times New Roman" w:eastAsia="Times New Roman" w:hAnsi="Times New Roman"/>
                <w:color w:val="000000"/>
                <w:sz w:val="24"/>
                <w:lang w:val="ru-RU"/>
              </w:rPr>
              <w:t>Например, «</w:t>
            </w:r>
            <w:proofErr w:type="spellStart"/>
            <w:r w:rsidRPr="00F978D8">
              <w:rPr>
                <w:rFonts w:ascii="Times New Roman" w:eastAsia="Times New Roman" w:hAnsi="Times New Roman"/>
                <w:color w:val="000000"/>
                <w:sz w:val="24"/>
                <w:lang w:val="ru-RU"/>
              </w:rPr>
              <w:t>Корова</w:t>
            </w:r>
            <w:proofErr w:type="gramStart"/>
            <w:r w:rsidRPr="00F978D8">
              <w:rPr>
                <w:rFonts w:ascii="Times New Roman" w:eastAsia="Times New Roman" w:hAnsi="Times New Roman"/>
                <w:color w:val="000000"/>
                <w:sz w:val="24"/>
                <w:lang w:val="ru-RU"/>
              </w:rPr>
              <w:t>»,«</w:t>
            </w:r>
            <w:proofErr w:type="gramEnd"/>
            <w:r w:rsidRPr="00F978D8">
              <w:rPr>
                <w:rFonts w:ascii="Times New Roman" w:eastAsia="Times New Roman" w:hAnsi="Times New Roman"/>
                <w:color w:val="000000"/>
                <w:sz w:val="24"/>
                <w:lang w:val="ru-RU"/>
              </w:rPr>
              <w:t>Никита</w:t>
            </w:r>
            <w:proofErr w:type="spellEnd"/>
            <w:r w:rsidRPr="00F978D8">
              <w:rPr>
                <w:rFonts w:ascii="Times New Roman" w:eastAsia="Times New Roman" w:hAnsi="Times New Roman"/>
                <w:color w:val="000000"/>
                <w:sz w:val="24"/>
                <w:lang w:val="ru-RU"/>
              </w:rPr>
              <w:t xml:space="preserve">» и др. А. П. Платонов. «Никита»: быль и фантастика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В. П. Астафьев.</w:t>
            </w:r>
          </w:p>
          <w:p w:rsidR="00041775" w:rsidRPr="00F978D8" w:rsidRDefault="00F978D8" w:rsidP="00F978D8">
            <w:pPr>
              <w:autoSpaceDE w:val="0"/>
              <w:autoSpaceDN w:val="0"/>
              <w:spacing w:before="70" w:after="0" w:line="271" w:lineRule="auto"/>
              <w:ind w:left="72" w:right="576"/>
              <w:rPr>
                <w:lang w:val="ru-RU"/>
              </w:rPr>
            </w:pPr>
            <w:r w:rsidRPr="00F978D8">
              <w:rPr>
                <w:rFonts w:ascii="Times New Roman" w:eastAsia="Times New Roman" w:hAnsi="Times New Roman"/>
                <w:color w:val="000000"/>
                <w:sz w:val="24"/>
                <w:lang w:val="ru-RU"/>
              </w:rPr>
              <w:t>«</w:t>
            </w:r>
            <w:proofErr w:type="spellStart"/>
            <w:r w:rsidRPr="00F978D8">
              <w:rPr>
                <w:rFonts w:ascii="Times New Roman" w:eastAsia="Times New Roman" w:hAnsi="Times New Roman"/>
                <w:color w:val="000000"/>
                <w:sz w:val="24"/>
                <w:lang w:val="ru-RU"/>
              </w:rPr>
              <w:t>Васюткино</w:t>
            </w:r>
            <w:proofErr w:type="spellEnd"/>
            <w:r w:rsidRPr="00F978D8">
              <w:rPr>
                <w:rFonts w:ascii="Times New Roman" w:eastAsia="Times New Roman" w:hAnsi="Times New Roman"/>
                <w:color w:val="000000"/>
                <w:sz w:val="24"/>
                <w:lang w:val="ru-RU"/>
              </w:rPr>
              <w:t xml:space="preserve"> озеро»: автобиографичность рассказа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30" w:lineRule="auto"/>
              <w:ind w:left="72"/>
              <w:rPr>
                <w:lang w:val="ru-RU"/>
              </w:rPr>
            </w:pPr>
            <w:r w:rsidRPr="00F978D8">
              <w:rPr>
                <w:rFonts w:ascii="Times New Roman" w:eastAsia="Times New Roman" w:hAnsi="Times New Roman"/>
                <w:color w:val="000000"/>
                <w:sz w:val="24"/>
                <w:lang w:val="ru-RU"/>
              </w:rPr>
              <w:t>В. П. Астафьев.</w:t>
            </w:r>
          </w:p>
          <w:p w:rsidR="00041775" w:rsidRPr="00F978D8" w:rsidRDefault="00F978D8" w:rsidP="00F978D8">
            <w:pPr>
              <w:autoSpaceDE w:val="0"/>
              <w:autoSpaceDN w:val="0"/>
              <w:spacing w:before="70" w:after="0" w:line="271" w:lineRule="auto"/>
              <w:ind w:left="72"/>
              <w:rPr>
                <w:lang w:val="ru-RU"/>
              </w:rPr>
            </w:pPr>
            <w:r w:rsidRPr="00F978D8">
              <w:rPr>
                <w:rFonts w:ascii="Times New Roman" w:eastAsia="Times New Roman" w:hAnsi="Times New Roman"/>
                <w:color w:val="000000"/>
                <w:sz w:val="24"/>
                <w:lang w:val="ru-RU"/>
              </w:rPr>
              <w:t>«</w:t>
            </w:r>
            <w:proofErr w:type="spellStart"/>
            <w:r w:rsidRPr="00F978D8">
              <w:rPr>
                <w:rFonts w:ascii="Times New Roman" w:eastAsia="Times New Roman" w:hAnsi="Times New Roman"/>
                <w:color w:val="000000"/>
                <w:sz w:val="24"/>
                <w:lang w:val="ru-RU"/>
              </w:rPr>
              <w:t>Васюткино</w:t>
            </w:r>
            <w:proofErr w:type="spellEnd"/>
            <w:r w:rsidRPr="00F978D8">
              <w:rPr>
                <w:rFonts w:ascii="Times New Roman" w:eastAsia="Times New Roman" w:hAnsi="Times New Roman"/>
                <w:color w:val="000000"/>
                <w:sz w:val="24"/>
                <w:lang w:val="ru-RU"/>
              </w:rPr>
              <w:t xml:space="preserve"> озеро»: юный герой в экстремальной </w:t>
            </w:r>
            <w:r w:rsidRPr="00F978D8">
              <w:rPr>
                <w:lang w:val="ru-RU"/>
              </w:rPr>
              <w:br/>
            </w:r>
            <w:r w:rsidRPr="00F978D8">
              <w:rPr>
                <w:rFonts w:ascii="Times New Roman" w:eastAsia="Times New Roman" w:hAnsi="Times New Roman"/>
                <w:color w:val="000000"/>
                <w:sz w:val="24"/>
                <w:lang w:val="ru-RU"/>
              </w:rPr>
              <w:t>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Pr>
                <w:rFonts w:ascii="Times New Roman" w:eastAsia="Times New Roman" w:hAnsi="Times New Roman"/>
                <w:color w:val="000000"/>
                <w:sz w:val="24"/>
              </w:rPr>
              <w:t>Устный опрос; сочинение;</w:t>
            </w:r>
          </w:p>
        </w:tc>
      </w:tr>
      <w:tr w:rsidR="00041775" w:rsidTr="00235294">
        <w:trPr>
          <w:trHeight w:hRule="exact" w:val="53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 xml:space="preserve">Зарубежная проза о </w:t>
            </w:r>
            <w:r w:rsidRPr="00F978D8">
              <w:rPr>
                <w:lang w:val="ru-RU"/>
              </w:rPr>
              <w:br/>
            </w:r>
            <w:r w:rsidRPr="00F978D8">
              <w:rPr>
                <w:rFonts w:ascii="Times New Roman" w:eastAsia="Times New Roman" w:hAnsi="Times New Roman"/>
                <w:color w:val="000000"/>
                <w:sz w:val="24"/>
                <w:lang w:val="ru-RU"/>
              </w:rPr>
              <w:t xml:space="preserve">животных (одно-два </w:t>
            </w:r>
            <w:r w:rsidRPr="00F978D8">
              <w:rPr>
                <w:lang w:val="ru-RU"/>
              </w:rPr>
              <w:br/>
            </w:r>
            <w:r w:rsidRPr="00F978D8">
              <w:rPr>
                <w:rFonts w:ascii="Times New Roman" w:eastAsia="Times New Roman" w:hAnsi="Times New Roman"/>
                <w:color w:val="000000"/>
                <w:sz w:val="24"/>
                <w:lang w:val="ru-RU"/>
              </w:rPr>
              <w:t>произведения по выбору).</w:t>
            </w:r>
          </w:p>
          <w:p w:rsidR="00041775" w:rsidRPr="00F978D8" w:rsidRDefault="00F978D8" w:rsidP="00F978D8">
            <w:pPr>
              <w:autoSpaceDE w:val="0"/>
              <w:autoSpaceDN w:val="0"/>
              <w:spacing w:before="70" w:after="0" w:line="271" w:lineRule="auto"/>
              <w:ind w:left="72" w:right="288"/>
              <w:rPr>
                <w:lang w:val="ru-RU"/>
              </w:rPr>
            </w:pPr>
            <w:r w:rsidRPr="00F978D8">
              <w:rPr>
                <w:rFonts w:ascii="Times New Roman" w:eastAsia="Times New Roman" w:hAnsi="Times New Roman"/>
                <w:color w:val="000000"/>
                <w:sz w:val="24"/>
                <w:lang w:val="ru-RU"/>
              </w:rPr>
              <w:t xml:space="preserve">Например, Э. </w:t>
            </w:r>
            <w:proofErr w:type="spellStart"/>
            <w:r w:rsidRPr="00F978D8">
              <w:rPr>
                <w:rFonts w:ascii="Times New Roman" w:eastAsia="Times New Roman" w:hAnsi="Times New Roman"/>
                <w:color w:val="000000"/>
                <w:sz w:val="24"/>
                <w:lang w:val="ru-RU"/>
              </w:rPr>
              <w:t>Сетон</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 xml:space="preserve">Томпсон. «Королевская </w:t>
            </w:r>
            <w:proofErr w:type="spellStart"/>
            <w:r w:rsidRPr="00F978D8">
              <w:rPr>
                <w:rFonts w:ascii="Times New Roman" w:eastAsia="Times New Roman" w:hAnsi="Times New Roman"/>
                <w:color w:val="000000"/>
                <w:sz w:val="24"/>
                <w:lang w:val="ru-RU"/>
              </w:rPr>
              <w:t>аналостанка</w:t>
            </w:r>
            <w:proofErr w:type="spellEnd"/>
            <w:r w:rsidRPr="00F978D8">
              <w:rPr>
                <w:rFonts w:ascii="Times New Roman" w:eastAsia="Times New Roman" w:hAnsi="Times New Roman"/>
                <w:color w:val="000000"/>
                <w:sz w:val="24"/>
                <w:lang w:val="ru-RU"/>
              </w:rPr>
              <w:t>»; Дж.</w:t>
            </w:r>
          </w:p>
          <w:p w:rsidR="00041775" w:rsidRPr="00F978D8" w:rsidRDefault="00F978D8" w:rsidP="00F978D8">
            <w:pPr>
              <w:autoSpaceDE w:val="0"/>
              <w:autoSpaceDN w:val="0"/>
              <w:spacing w:before="70" w:after="0" w:line="262" w:lineRule="auto"/>
              <w:ind w:right="432"/>
              <w:jc w:val="center"/>
              <w:rPr>
                <w:lang w:val="ru-RU"/>
              </w:rPr>
            </w:pPr>
            <w:r w:rsidRPr="00F978D8">
              <w:rPr>
                <w:rFonts w:ascii="Times New Roman" w:eastAsia="Times New Roman" w:hAnsi="Times New Roman"/>
                <w:color w:val="000000"/>
                <w:sz w:val="24"/>
                <w:lang w:val="ru-RU"/>
              </w:rPr>
              <w:t>Даррелл. «Говорящий свёрток»; Дж. Лондон.</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«Белый Клык»; Дж. Р.</w:t>
            </w:r>
          </w:p>
          <w:p w:rsidR="00041775" w:rsidRPr="00F978D8" w:rsidRDefault="00F978D8" w:rsidP="00F978D8">
            <w:pPr>
              <w:autoSpaceDE w:val="0"/>
              <w:autoSpaceDN w:val="0"/>
              <w:spacing w:before="72" w:after="0" w:line="281" w:lineRule="auto"/>
              <w:ind w:left="72" w:right="144"/>
              <w:rPr>
                <w:lang w:val="ru-RU"/>
              </w:rPr>
            </w:pPr>
            <w:r w:rsidRPr="00F978D8">
              <w:rPr>
                <w:rFonts w:ascii="Times New Roman" w:eastAsia="Times New Roman" w:hAnsi="Times New Roman"/>
                <w:color w:val="000000"/>
                <w:sz w:val="24"/>
                <w:lang w:val="ru-RU"/>
              </w:rPr>
              <w:t>Киплинг. «</w:t>
            </w:r>
            <w:proofErr w:type="spellStart"/>
            <w:r w:rsidRPr="00F978D8">
              <w:rPr>
                <w:rFonts w:ascii="Times New Roman" w:eastAsia="Times New Roman" w:hAnsi="Times New Roman"/>
                <w:color w:val="000000"/>
                <w:sz w:val="24"/>
                <w:lang w:val="ru-RU"/>
              </w:rPr>
              <w:t>Маугли</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w:t>
            </w:r>
            <w:proofErr w:type="spellStart"/>
            <w:r w:rsidRPr="00F978D8">
              <w:rPr>
                <w:rFonts w:ascii="Times New Roman" w:eastAsia="Times New Roman" w:hAnsi="Times New Roman"/>
                <w:color w:val="000000"/>
                <w:sz w:val="24"/>
                <w:lang w:val="ru-RU"/>
              </w:rPr>
              <w:t>Рикки-Тикки-Тави</w:t>
            </w:r>
            <w:proofErr w:type="spellEnd"/>
            <w:r w:rsidRPr="00F978D8">
              <w:rPr>
                <w:rFonts w:ascii="Times New Roman" w:eastAsia="Times New Roman" w:hAnsi="Times New Roman"/>
                <w:color w:val="000000"/>
                <w:sz w:val="24"/>
                <w:lang w:val="ru-RU"/>
              </w:rPr>
              <w:t>». Р. Киплинг. «</w:t>
            </w:r>
            <w:proofErr w:type="spellStart"/>
            <w:r w:rsidRPr="00F978D8">
              <w:rPr>
                <w:rFonts w:ascii="Times New Roman" w:eastAsia="Times New Roman" w:hAnsi="Times New Roman"/>
                <w:color w:val="000000"/>
                <w:sz w:val="24"/>
                <w:lang w:val="ru-RU"/>
              </w:rPr>
              <w:t>Рикки-Тикки-Тави</w:t>
            </w:r>
            <w:proofErr w:type="spellEnd"/>
            <w:r w:rsidRPr="00F978D8">
              <w:rPr>
                <w:rFonts w:ascii="Times New Roman" w:eastAsia="Times New Roman" w:hAnsi="Times New Roman"/>
                <w:color w:val="000000"/>
                <w:sz w:val="24"/>
                <w:lang w:val="ru-RU"/>
              </w:rPr>
              <w:t xml:space="preserve">». Образы людей и образы животных: сюжет и герои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44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 xml:space="preserve">Зарубежная проза о </w:t>
            </w:r>
            <w:r w:rsidRPr="00F978D8">
              <w:rPr>
                <w:lang w:val="ru-RU"/>
              </w:rPr>
              <w:br/>
            </w:r>
            <w:r w:rsidRPr="00F978D8">
              <w:rPr>
                <w:rFonts w:ascii="Times New Roman" w:eastAsia="Times New Roman" w:hAnsi="Times New Roman"/>
                <w:color w:val="000000"/>
                <w:sz w:val="24"/>
                <w:lang w:val="ru-RU"/>
              </w:rPr>
              <w:t xml:space="preserve">животных (одно-два </w:t>
            </w:r>
            <w:r w:rsidRPr="00F978D8">
              <w:rPr>
                <w:lang w:val="ru-RU"/>
              </w:rPr>
              <w:br/>
            </w:r>
            <w:r w:rsidRPr="00F978D8">
              <w:rPr>
                <w:rFonts w:ascii="Times New Roman" w:eastAsia="Times New Roman" w:hAnsi="Times New Roman"/>
                <w:color w:val="000000"/>
                <w:sz w:val="24"/>
                <w:lang w:val="ru-RU"/>
              </w:rPr>
              <w:t>произведения по выбору).</w:t>
            </w:r>
          </w:p>
          <w:p w:rsidR="00041775" w:rsidRPr="00F978D8" w:rsidRDefault="00F978D8" w:rsidP="00F978D8">
            <w:pPr>
              <w:autoSpaceDE w:val="0"/>
              <w:autoSpaceDN w:val="0"/>
              <w:spacing w:before="70" w:after="0" w:line="271" w:lineRule="auto"/>
              <w:ind w:left="72" w:right="288"/>
              <w:rPr>
                <w:lang w:val="ru-RU"/>
              </w:rPr>
            </w:pPr>
            <w:r w:rsidRPr="00F978D8">
              <w:rPr>
                <w:rFonts w:ascii="Times New Roman" w:eastAsia="Times New Roman" w:hAnsi="Times New Roman"/>
                <w:color w:val="000000"/>
                <w:sz w:val="24"/>
                <w:lang w:val="ru-RU"/>
              </w:rPr>
              <w:t xml:space="preserve">Например, Э. </w:t>
            </w:r>
            <w:proofErr w:type="spellStart"/>
            <w:r w:rsidRPr="00F978D8">
              <w:rPr>
                <w:rFonts w:ascii="Times New Roman" w:eastAsia="Times New Roman" w:hAnsi="Times New Roman"/>
                <w:color w:val="000000"/>
                <w:sz w:val="24"/>
                <w:lang w:val="ru-RU"/>
              </w:rPr>
              <w:t>Сетон</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 xml:space="preserve">Томпсон. «Королевская </w:t>
            </w:r>
            <w:proofErr w:type="spellStart"/>
            <w:r w:rsidRPr="00F978D8">
              <w:rPr>
                <w:rFonts w:ascii="Times New Roman" w:eastAsia="Times New Roman" w:hAnsi="Times New Roman"/>
                <w:color w:val="000000"/>
                <w:sz w:val="24"/>
                <w:lang w:val="ru-RU"/>
              </w:rPr>
              <w:t>аналостанка</w:t>
            </w:r>
            <w:proofErr w:type="spellEnd"/>
            <w:r w:rsidRPr="00F978D8">
              <w:rPr>
                <w:rFonts w:ascii="Times New Roman" w:eastAsia="Times New Roman" w:hAnsi="Times New Roman"/>
                <w:color w:val="000000"/>
                <w:sz w:val="24"/>
                <w:lang w:val="ru-RU"/>
              </w:rPr>
              <w:t>»; Дж.</w:t>
            </w:r>
          </w:p>
          <w:p w:rsidR="00041775" w:rsidRPr="00F978D8" w:rsidRDefault="00F978D8" w:rsidP="00F978D8">
            <w:pPr>
              <w:autoSpaceDE w:val="0"/>
              <w:autoSpaceDN w:val="0"/>
              <w:spacing w:before="70" w:after="0" w:line="262" w:lineRule="auto"/>
              <w:ind w:right="432"/>
              <w:jc w:val="center"/>
              <w:rPr>
                <w:lang w:val="ru-RU"/>
              </w:rPr>
            </w:pPr>
            <w:r w:rsidRPr="00F978D8">
              <w:rPr>
                <w:rFonts w:ascii="Times New Roman" w:eastAsia="Times New Roman" w:hAnsi="Times New Roman"/>
                <w:color w:val="000000"/>
                <w:sz w:val="24"/>
                <w:lang w:val="ru-RU"/>
              </w:rPr>
              <w:t>Даррелл. «Говорящий свёрток»; Дж. Лондон.</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«Белый Клык»; Дж. Р.</w:t>
            </w:r>
          </w:p>
          <w:p w:rsidR="00041775" w:rsidRPr="00F978D8" w:rsidRDefault="00F978D8" w:rsidP="00F978D8">
            <w:pPr>
              <w:autoSpaceDE w:val="0"/>
              <w:autoSpaceDN w:val="0"/>
              <w:spacing w:before="70" w:after="0" w:line="283" w:lineRule="auto"/>
              <w:ind w:left="72"/>
              <w:rPr>
                <w:lang w:val="ru-RU"/>
              </w:rPr>
            </w:pPr>
            <w:r w:rsidRPr="00F978D8">
              <w:rPr>
                <w:rFonts w:ascii="Times New Roman" w:eastAsia="Times New Roman" w:hAnsi="Times New Roman"/>
                <w:color w:val="000000"/>
                <w:sz w:val="24"/>
                <w:lang w:val="ru-RU"/>
              </w:rPr>
              <w:t>Киплинг. «</w:t>
            </w:r>
            <w:proofErr w:type="spellStart"/>
            <w:r w:rsidRPr="00F978D8">
              <w:rPr>
                <w:rFonts w:ascii="Times New Roman" w:eastAsia="Times New Roman" w:hAnsi="Times New Roman"/>
                <w:color w:val="000000"/>
                <w:sz w:val="24"/>
                <w:lang w:val="ru-RU"/>
              </w:rPr>
              <w:t>Маугли</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w:t>
            </w:r>
            <w:proofErr w:type="spellStart"/>
            <w:r w:rsidRPr="00F978D8">
              <w:rPr>
                <w:rFonts w:ascii="Times New Roman" w:eastAsia="Times New Roman" w:hAnsi="Times New Roman"/>
                <w:color w:val="000000"/>
                <w:sz w:val="24"/>
                <w:lang w:val="ru-RU"/>
              </w:rPr>
              <w:t>Рикки-Тикки-Тави</w:t>
            </w:r>
            <w:proofErr w:type="spellEnd"/>
            <w:r w:rsidRPr="00F978D8">
              <w:rPr>
                <w:rFonts w:ascii="Times New Roman" w:eastAsia="Times New Roman" w:hAnsi="Times New Roman"/>
                <w:color w:val="000000"/>
                <w:sz w:val="24"/>
                <w:lang w:val="ru-RU"/>
              </w:rPr>
              <w:t>». Р. Киплинг. «</w:t>
            </w:r>
            <w:proofErr w:type="spellStart"/>
            <w:r w:rsidRPr="00F978D8">
              <w:rPr>
                <w:rFonts w:ascii="Times New Roman" w:eastAsia="Times New Roman" w:hAnsi="Times New Roman"/>
                <w:color w:val="000000"/>
                <w:sz w:val="24"/>
                <w:lang w:val="ru-RU"/>
              </w:rPr>
              <w:t>Рикки-Тикки-Тави</w:t>
            </w:r>
            <w:proofErr w:type="spellEnd"/>
            <w:r w:rsidRPr="00F978D8">
              <w:rPr>
                <w:rFonts w:ascii="Times New Roman" w:eastAsia="Times New Roman" w:hAnsi="Times New Roman"/>
                <w:color w:val="000000"/>
                <w:sz w:val="24"/>
                <w:lang w:val="ru-RU"/>
              </w:rPr>
              <w:t xml:space="preserve">». Образы людей и </w:t>
            </w:r>
            <w:r w:rsidRPr="00F978D8">
              <w:rPr>
                <w:lang w:val="ru-RU"/>
              </w:rPr>
              <w:br/>
            </w:r>
            <w:r w:rsidRPr="00F978D8">
              <w:rPr>
                <w:rFonts w:ascii="Times New Roman" w:eastAsia="Times New Roman" w:hAnsi="Times New Roman"/>
                <w:color w:val="000000"/>
                <w:sz w:val="24"/>
                <w:lang w:val="ru-RU"/>
              </w:rPr>
              <w:t xml:space="preserve">образы животных: </w:t>
            </w:r>
            <w:r w:rsidRPr="00F978D8">
              <w:rPr>
                <w:lang w:val="ru-RU"/>
              </w:rPr>
              <w:br/>
            </w:r>
            <w:r w:rsidRPr="00F978D8">
              <w:rPr>
                <w:rFonts w:ascii="Times New Roman" w:eastAsia="Times New Roman" w:hAnsi="Times New Roman"/>
                <w:color w:val="000000"/>
                <w:sz w:val="24"/>
                <w:lang w:val="ru-RU"/>
              </w:rPr>
              <w:t>взаимопомощь и выручка.</w:t>
            </w:r>
          </w:p>
          <w:p w:rsidR="00041775" w:rsidRPr="004E5B85" w:rsidRDefault="00F978D8" w:rsidP="00F978D8">
            <w:pPr>
              <w:autoSpaceDE w:val="0"/>
              <w:autoSpaceDN w:val="0"/>
              <w:spacing w:before="70" w:after="0" w:line="230" w:lineRule="auto"/>
              <w:ind w:left="72"/>
              <w:rPr>
                <w:lang w:val="ru-RU"/>
              </w:rPr>
            </w:pPr>
            <w:r w:rsidRPr="004E5B85">
              <w:rPr>
                <w:rFonts w:ascii="Times New Roman" w:eastAsia="Times New Roman" w:hAnsi="Times New Roman"/>
                <w:color w:val="000000"/>
                <w:sz w:val="24"/>
                <w:lang w:val="ru-RU"/>
              </w:rPr>
              <w:t xml:space="preserve">Урок развития речи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48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 xml:space="preserve">Зарубежная проза о </w:t>
            </w:r>
            <w:r w:rsidRPr="00F978D8">
              <w:rPr>
                <w:lang w:val="ru-RU"/>
              </w:rPr>
              <w:br/>
            </w:r>
            <w:r w:rsidRPr="00F978D8">
              <w:rPr>
                <w:rFonts w:ascii="Times New Roman" w:eastAsia="Times New Roman" w:hAnsi="Times New Roman"/>
                <w:color w:val="000000"/>
                <w:sz w:val="24"/>
                <w:lang w:val="ru-RU"/>
              </w:rPr>
              <w:t xml:space="preserve">животных (одно-два </w:t>
            </w:r>
            <w:r w:rsidRPr="00F978D8">
              <w:rPr>
                <w:lang w:val="ru-RU"/>
              </w:rPr>
              <w:br/>
            </w:r>
            <w:r w:rsidRPr="00F978D8">
              <w:rPr>
                <w:rFonts w:ascii="Times New Roman" w:eastAsia="Times New Roman" w:hAnsi="Times New Roman"/>
                <w:color w:val="000000"/>
                <w:sz w:val="24"/>
                <w:lang w:val="ru-RU"/>
              </w:rPr>
              <w:t>произведения по выбору).</w:t>
            </w:r>
          </w:p>
          <w:p w:rsidR="00041775" w:rsidRPr="00F978D8" w:rsidRDefault="00F978D8" w:rsidP="00F978D8">
            <w:pPr>
              <w:autoSpaceDE w:val="0"/>
              <w:autoSpaceDN w:val="0"/>
              <w:spacing w:before="70" w:after="0" w:line="271" w:lineRule="auto"/>
              <w:ind w:left="72" w:right="288"/>
              <w:rPr>
                <w:lang w:val="ru-RU"/>
              </w:rPr>
            </w:pPr>
            <w:r w:rsidRPr="00F978D8">
              <w:rPr>
                <w:rFonts w:ascii="Times New Roman" w:eastAsia="Times New Roman" w:hAnsi="Times New Roman"/>
                <w:color w:val="000000"/>
                <w:sz w:val="24"/>
                <w:lang w:val="ru-RU"/>
              </w:rPr>
              <w:t xml:space="preserve">Например, Э. </w:t>
            </w:r>
            <w:proofErr w:type="spellStart"/>
            <w:r w:rsidRPr="00F978D8">
              <w:rPr>
                <w:rFonts w:ascii="Times New Roman" w:eastAsia="Times New Roman" w:hAnsi="Times New Roman"/>
                <w:color w:val="000000"/>
                <w:sz w:val="24"/>
                <w:lang w:val="ru-RU"/>
              </w:rPr>
              <w:t>Сетон</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 xml:space="preserve">Томпсон. «Королевская </w:t>
            </w:r>
            <w:proofErr w:type="spellStart"/>
            <w:r w:rsidRPr="00F978D8">
              <w:rPr>
                <w:rFonts w:ascii="Times New Roman" w:eastAsia="Times New Roman" w:hAnsi="Times New Roman"/>
                <w:color w:val="000000"/>
                <w:sz w:val="24"/>
                <w:lang w:val="ru-RU"/>
              </w:rPr>
              <w:t>аналостанка</w:t>
            </w:r>
            <w:proofErr w:type="spellEnd"/>
            <w:r w:rsidRPr="00F978D8">
              <w:rPr>
                <w:rFonts w:ascii="Times New Roman" w:eastAsia="Times New Roman" w:hAnsi="Times New Roman"/>
                <w:color w:val="000000"/>
                <w:sz w:val="24"/>
                <w:lang w:val="ru-RU"/>
              </w:rPr>
              <w:t>»; Дж.</w:t>
            </w:r>
          </w:p>
          <w:p w:rsidR="00041775" w:rsidRPr="00F978D8" w:rsidRDefault="00F978D8" w:rsidP="00F978D8">
            <w:pPr>
              <w:autoSpaceDE w:val="0"/>
              <w:autoSpaceDN w:val="0"/>
              <w:spacing w:before="70" w:after="0" w:line="262" w:lineRule="auto"/>
              <w:ind w:right="432"/>
              <w:jc w:val="center"/>
              <w:rPr>
                <w:lang w:val="ru-RU"/>
              </w:rPr>
            </w:pPr>
            <w:r w:rsidRPr="00F978D8">
              <w:rPr>
                <w:rFonts w:ascii="Times New Roman" w:eastAsia="Times New Roman" w:hAnsi="Times New Roman"/>
                <w:color w:val="000000"/>
                <w:sz w:val="24"/>
                <w:lang w:val="ru-RU"/>
              </w:rPr>
              <w:t>Даррелл. «Говорящий свёрток»; Дж. Лондон.</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«Белый Клык»; Дж. Р.</w:t>
            </w:r>
          </w:p>
          <w:p w:rsidR="00041775" w:rsidRPr="00F978D8" w:rsidRDefault="00F978D8" w:rsidP="00F978D8">
            <w:pPr>
              <w:autoSpaceDE w:val="0"/>
              <w:autoSpaceDN w:val="0"/>
              <w:spacing w:before="70" w:after="0" w:line="281" w:lineRule="auto"/>
              <w:ind w:left="72" w:right="144"/>
              <w:rPr>
                <w:lang w:val="ru-RU"/>
              </w:rPr>
            </w:pPr>
            <w:r w:rsidRPr="00F978D8">
              <w:rPr>
                <w:rFonts w:ascii="Times New Roman" w:eastAsia="Times New Roman" w:hAnsi="Times New Roman"/>
                <w:color w:val="000000"/>
                <w:sz w:val="24"/>
                <w:lang w:val="ru-RU"/>
              </w:rPr>
              <w:t>Киплинг. «</w:t>
            </w:r>
            <w:proofErr w:type="spellStart"/>
            <w:r w:rsidRPr="00F978D8">
              <w:rPr>
                <w:rFonts w:ascii="Times New Roman" w:eastAsia="Times New Roman" w:hAnsi="Times New Roman"/>
                <w:color w:val="000000"/>
                <w:sz w:val="24"/>
                <w:lang w:val="ru-RU"/>
              </w:rPr>
              <w:t>Маугли</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w:t>
            </w:r>
            <w:proofErr w:type="spellStart"/>
            <w:r w:rsidRPr="00F978D8">
              <w:rPr>
                <w:rFonts w:ascii="Times New Roman" w:eastAsia="Times New Roman" w:hAnsi="Times New Roman"/>
                <w:color w:val="000000"/>
                <w:sz w:val="24"/>
                <w:lang w:val="ru-RU"/>
              </w:rPr>
              <w:t>Рикки-Тикки-Тави</w:t>
            </w:r>
            <w:proofErr w:type="spellEnd"/>
            <w:r w:rsidRPr="00F978D8">
              <w:rPr>
                <w:rFonts w:ascii="Times New Roman" w:eastAsia="Times New Roman" w:hAnsi="Times New Roman"/>
                <w:color w:val="000000"/>
                <w:sz w:val="24"/>
                <w:lang w:val="ru-RU"/>
              </w:rPr>
              <w:t>». Э. Сетон-Томпсон. «</w:t>
            </w:r>
            <w:proofErr w:type="spellStart"/>
            <w:r w:rsidRPr="00F978D8">
              <w:rPr>
                <w:rFonts w:ascii="Times New Roman" w:eastAsia="Times New Roman" w:hAnsi="Times New Roman"/>
                <w:color w:val="000000"/>
                <w:sz w:val="24"/>
                <w:lang w:val="ru-RU"/>
              </w:rPr>
              <w:t>Арно</w:t>
            </w:r>
            <w:proofErr w:type="spellEnd"/>
            <w:r w:rsidRPr="00F978D8">
              <w:rPr>
                <w:rFonts w:ascii="Times New Roman" w:eastAsia="Times New Roman" w:hAnsi="Times New Roman"/>
                <w:color w:val="000000"/>
                <w:sz w:val="24"/>
                <w:lang w:val="ru-RU"/>
              </w:rPr>
              <w:t xml:space="preserve">»: героическая судьба </w:t>
            </w:r>
            <w:r w:rsidRPr="00F978D8">
              <w:rPr>
                <w:lang w:val="ru-RU"/>
              </w:rPr>
              <w:br/>
            </w:r>
            <w:r w:rsidRPr="00F978D8">
              <w:rPr>
                <w:rFonts w:ascii="Times New Roman" w:eastAsia="Times New Roman" w:hAnsi="Times New Roman"/>
                <w:color w:val="000000"/>
                <w:sz w:val="24"/>
                <w:lang w:val="ru-RU"/>
              </w:rPr>
              <w:t xml:space="preserve">почтового голубя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44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Pr>
                <w:lang w:val="ru-RU"/>
              </w:rPr>
            </w:pPr>
            <w:r w:rsidRPr="00F978D8">
              <w:rPr>
                <w:rFonts w:ascii="Times New Roman" w:eastAsia="Times New Roman" w:hAnsi="Times New Roman"/>
                <w:color w:val="000000"/>
                <w:sz w:val="24"/>
                <w:lang w:val="ru-RU"/>
              </w:rPr>
              <w:t xml:space="preserve">Зарубежная проза о </w:t>
            </w:r>
            <w:r w:rsidRPr="00F978D8">
              <w:rPr>
                <w:lang w:val="ru-RU"/>
              </w:rPr>
              <w:br/>
            </w:r>
            <w:r w:rsidRPr="00F978D8">
              <w:rPr>
                <w:rFonts w:ascii="Times New Roman" w:eastAsia="Times New Roman" w:hAnsi="Times New Roman"/>
                <w:color w:val="000000"/>
                <w:sz w:val="24"/>
                <w:lang w:val="ru-RU"/>
              </w:rPr>
              <w:t xml:space="preserve">животных (одно-два </w:t>
            </w:r>
            <w:r w:rsidRPr="00F978D8">
              <w:rPr>
                <w:lang w:val="ru-RU"/>
              </w:rPr>
              <w:br/>
            </w:r>
            <w:r w:rsidRPr="00F978D8">
              <w:rPr>
                <w:rFonts w:ascii="Times New Roman" w:eastAsia="Times New Roman" w:hAnsi="Times New Roman"/>
                <w:color w:val="000000"/>
                <w:sz w:val="24"/>
                <w:lang w:val="ru-RU"/>
              </w:rPr>
              <w:t>произведения по выбору).</w:t>
            </w:r>
          </w:p>
          <w:p w:rsidR="00041775" w:rsidRPr="00F978D8" w:rsidRDefault="00F978D8" w:rsidP="00F978D8">
            <w:pPr>
              <w:autoSpaceDE w:val="0"/>
              <w:autoSpaceDN w:val="0"/>
              <w:spacing w:before="70" w:after="0" w:line="271" w:lineRule="auto"/>
              <w:ind w:left="72" w:right="288"/>
              <w:rPr>
                <w:lang w:val="ru-RU"/>
              </w:rPr>
            </w:pPr>
            <w:r w:rsidRPr="00F978D8">
              <w:rPr>
                <w:rFonts w:ascii="Times New Roman" w:eastAsia="Times New Roman" w:hAnsi="Times New Roman"/>
                <w:color w:val="000000"/>
                <w:sz w:val="24"/>
                <w:lang w:val="ru-RU"/>
              </w:rPr>
              <w:t xml:space="preserve">Например, Э. </w:t>
            </w:r>
            <w:proofErr w:type="spellStart"/>
            <w:r w:rsidRPr="00F978D8">
              <w:rPr>
                <w:rFonts w:ascii="Times New Roman" w:eastAsia="Times New Roman" w:hAnsi="Times New Roman"/>
                <w:color w:val="000000"/>
                <w:sz w:val="24"/>
                <w:lang w:val="ru-RU"/>
              </w:rPr>
              <w:t>Сетон</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 xml:space="preserve">Томпсон. «Королевская </w:t>
            </w:r>
            <w:proofErr w:type="spellStart"/>
            <w:r w:rsidRPr="00F978D8">
              <w:rPr>
                <w:rFonts w:ascii="Times New Roman" w:eastAsia="Times New Roman" w:hAnsi="Times New Roman"/>
                <w:color w:val="000000"/>
                <w:sz w:val="24"/>
                <w:lang w:val="ru-RU"/>
              </w:rPr>
              <w:t>аналостанка</w:t>
            </w:r>
            <w:proofErr w:type="spellEnd"/>
            <w:r w:rsidRPr="00F978D8">
              <w:rPr>
                <w:rFonts w:ascii="Times New Roman" w:eastAsia="Times New Roman" w:hAnsi="Times New Roman"/>
                <w:color w:val="000000"/>
                <w:sz w:val="24"/>
                <w:lang w:val="ru-RU"/>
              </w:rPr>
              <w:t>»; Дж.</w:t>
            </w:r>
          </w:p>
          <w:p w:rsidR="00041775" w:rsidRPr="00F978D8" w:rsidRDefault="00F978D8" w:rsidP="00F978D8">
            <w:pPr>
              <w:autoSpaceDE w:val="0"/>
              <w:autoSpaceDN w:val="0"/>
              <w:spacing w:before="70" w:after="0" w:line="262" w:lineRule="auto"/>
              <w:ind w:right="432"/>
              <w:jc w:val="center"/>
              <w:rPr>
                <w:lang w:val="ru-RU"/>
              </w:rPr>
            </w:pPr>
            <w:r w:rsidRPr="00F978D8">
              <w:rPr>
                <w:rFonts w:ascii="Times New Roman" w:eastAsia="Times New Roman" w:hAnsi="Times New Roman"/>
                <w:color w:val="000000"/>
                <w:sz w:val="24"/>
                <w:lang w:val="ru-RU"/>
              </w:rPr>
              <w:t>Даррелл. «Говорящий свёрток»; Дж. Лондон.</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«Белый Клык»; Дж. Р.</w:t>
            </w:r>
          </w:p>
          <w:p w:rsidR="00041775" w:rsidRPr="00F978D8" w:rsidRDefault="00F978D8" w:rsidP="00F978D8">
            <w:pPr>
              <w:autoSpaceDE w:val="0"/>
              <w:autoSpaceDN w:val="0"/>
              <w:spacing w:before="70" w:after="0" w:line="274" w:lineRule="auto"/>
              <w:ind w:left="72" w:right="144"/>
              <w:rPr>
                <w:lang w:val="ru-RU"/>
              </w:rPr>
            </w:pPr>
            <w:r w:rsidRPr="00F978D8">
              <w:rPr>
                <w:rFonts w:ascii="Times New Roman" w:eastAsia="Times New Roman" w:hAnsi="Times New Roman"/>
                <w:color w:val="000000"/>
                <w:sz w:val="24"/>
                <w:lang w:val="ru-RU"/>
              </w:rPr>
              <w:t>Киплинг. «</w:t>
            </w:r>
            <w:proofErr w:type="spellStart"/>
            <w:r w:rsidRPr="00F978D8">
              <w:rPr>
                <w:rFonts w:ascii="Times New Roman" w:eastAsia="Times New Roman" w:hAnsi="Times New Roman"/>
                <w:color w:val="000000"/>
                <w:sz w:val="24"/>
                <w:lang w:val="ru-RU"/>
              </w:rPr>
              <w:t>Маугли</w:t>
            </w:r>
            <w:proofErr w:type="spellEnd"/>
            <w:r w:rsidRPr="00F978D8">
              <w:rPr>
                <w:rFonts w:ascii="Times New Roman" w:eastAsia="Times New Roman" w:hAnsi="Times New Roman"/>
                <w:color w:val="000000"/>
                <w:sz w:val="24"/>
                <w:lang w:val="ru-RU"/>
              </w:rPr>
              <w:t>»,</w:t>
            </w:r>
            <w:r w:rsidRPr="00F978D8">
              <w:rPr>
                <w:lang w:val="ru-RU"/>
              </w:rPr>
              <w:br/>
            </w:r>
            <w:r w:rsidRPr="00F978D8">
              <w:rPr>
                <w:rFonts w:ascii="Times New Roman" w:eastAsia="Times New Roman" w:hAnsi="Times New Roman"/>
                <w:color w:val="000000"/>
                <w:sz w:val="24"/>
                <w:lang w:val="ru-RU"/>
              </w:rPr>
              <w:t>«</w:t>
            </w:r>
            <w:proofErr w:type="spellStart"/>
            <w:r w:rsidRPr="00F978D8">
              <w:rPr>
                <w:rFonts w:ascii="Times New Roman" w:eastAsia="Times New Roman" w:hAnsi="Times New Roman"/>
                <w:color w:val="000000"/>
                <w:sz w:val="24"/>
                <w:lang w:val="ru-RU"/>
              </w:rPr>
              <w:t>Рикки-Тикки-Тави</w:t>
            </w:r>
            <w:proofErr w:type="spellEnd"/>
            <w:r w:rsidRPr="00F978D8">
              <w:rPr>
                <w:rFonts w:ascii="Times New Roman" w:eastAsia="Times New Roman" w:hAnsi="Times New Roman"/>
                <w:color w:val="000000"/>
                <w:sz w:val="24"/>
                <w:lang w:val="ru-RU"/>
              </w:rPr>
              <w:t>». Э. Сетон-Томпсон. «</w:t>
            </w:r>
            <w:proofErr w:type="spellStart"/>
            <w:r w:rsidRPr="00F978D8">
              <w:rPr>
                <w:rFonts w:ascii="Times New Roman" w:eastAsia="Times New Roman" w:hAnsi="Times New Roman"/>
                <w:color w:val="000000"/>
                <w:sz w:val="24"/>
                <w:lang w:val="ru-RU"/>
              </w:rPr>
              <w:t>Арно</w:t>
            </w:r>
            <w:proofErr w:type="spellEnd"/>
            <w:r w:rsidRPr="00F978D8">
              <w:rPr>
                <w:rFonts w:ascii="Times New Roman" w:eastAsia="Times New Roman" w:hAnsi="Times New Roman"/>
                <w:color w:val="000000"/>
                <w:sz w:val="24"/>
                <w:lang w:val="ru-RU"/>
              </w:rPr>
              <w:t>».</w:t>
            </w:r>
          </w:p>
          <w:p w:rsidR="00041775" w:rsidRDefault="00F978D8" w:rsidP="00F978D8">
            <w:pPr>
              <w:autoSpaceDE w:val="0"/>
              <w:autoSpaceDN w:val="0"/>
              <w:spacing w:before="70" w:after="0"/>
              <w:ind w:left="72"/>
            </w:pPr>
            <w:r w:rsidRPr="00F978D8">
              <w:rPr>
                <w:rFonts w:ascii="Times New Roman" w:eastAsia="Times New Roman" w:hAnsi="Times New Roman"/>
                <w:color w:val="000000"/>
                <w:sz w:val="24"/>
                <w:lang w:val="ru-RU"/>
              </w:rPr>
              <w:t xml:space="preserve">Смысл </w:t>
            </w:r>
            <w:r w:rsidRPr="00F978D8">
              <w:rPr>
                <w:lang w:val="ru-RU"/>
              </w:rPr>
              <w:br/>
            </w:r>
            <w:r w:rsidRPr="00F978D8">
              <w:rPr>
                <w:rFonts w:ascii="Times New Roman" w:eastAsia="Times New Roman" w:hAnsi="Times New Roman"/>
                <w:color w:val="000000"/>
                <w:sz w:val="24"/>
                <w:lang w:val="ru-RU"/>
              </w:rPr>
              <w:t xml:space="preserve">противопоставления </w:t>
            </w:r>
            <w:proofErr w:type="spellStart"/>
            <w:r w:rsidRPr="00F978D8">
              <w:rPr>
                <w:rFonts w:ascii="Times New Roman" w:eastAsia="Times New Roman" w:hAnsi="Times New Roman"/>
                <w:color w:val="000000"/>
                <w:sz w:val="24"/>
                <w:lang w:val="ru-RU"/>
              </w:rPr>
              <w:t>Арно</w:t>
            </w:r>
            <w:proofErr w:type="spellEnd"/>
            <w:r w:rsidRPr="00F978D8">
              <w:rPr>
                <w:rFonts w:ascii="Times New Roman" w:eastAsia="Times New Roman" w:hAnsi="Times New Roman"/>
                <w:color w:val="000000"/>
                <w:sz w:val="24"/>
                <w:lang w:val="ru-RU"/>
              </w:rPr>
              <w:t xml:space="preserve"> и Большого Сизого.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развития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речи</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ind w:left="72" w:right="288"/>
            </w:pPr>
            <w:r w:rsidRPr="00F978D8">
              <w:rPr>
                <w:rFonts w:ascii="Times New Roman" w:eastAsia="Times New Roman" w:hAnsi="Times New Roman"/>
                <w:color w:val="000000"/>
                <w:sz w:val="24"/>
                <w:lang w:val="ru-RU"/>
              </w:rPr>
              <w:t xml:space="preserve">Произведения русских и зарубежных писателей о животных. </w:t>
            </w: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Резервный урок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F978D8">
              <w:rPr>
                <w:rFonts w:ascii="Times New Roman" w:eastAsia="Times New Roman" w:hAnsi="Times New Roman"/>
                <w:color w:val="000000"/>
                <w:sz w:val="24"/>
                <w:lang w:val="ru-RU"/>
              </w:rPr>
              <w:t xml:space="preserve"> веков на тему детства (не менее двух). Например, произведения В. Г. Короленко, В. П.</w:t>
            </w:r>
          </w:p>
          <w:p w:rsidR="00041775" w:rsidRPr="00F978D8" w:rsidRDefault="00F978D8" w:rsidP="00F978D8">
            <w:pPr>
              <w:autoSpaceDE w:val="0"/>
              <w:autoSpaceDN w:val="0"/>
              <w:spacing w:before="70" w:after="0" w:line="262" w:lineRule="auto"/>
              <w:ind w:left="72"/>
              <w:rPr>
                <w:lang w:val="ru-RU"/>
              </w:rPr>
            </w:pPr>
            <w:r w:rsidRPr="00F978D8">
              <w:rPr>
                <w:rFonts w:ascii="Times New Roman" w:eastAsia="Times New Roman" w:hAnsi="Times New Roman"/>
                <w:color w:val="000000"/>
                <w:sz w:val="24"/>
                <w:lang w:val="ru-RU"/>
              </w:rPr>
              <w:t>Катаева, В. П. Крапивина, Ю. П. Казакова, А. Г.</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Алексина, В. П.</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Астафьева, В. К.</w:t>
            </w:r>
          </w:p>
          <w:p w:rsidR="00041775" w:rsidRPr="00F978D8" w:rsidRDefault="00F978D8" w:rsidP="00F978D8">
            <w:pPr>
              <w:autoSpaceDE w:val="0"/>
              <w:autoSpaceDN w:val="0"/>
              <w:spacing w:before="72" w:after="0" w:line="230" w:lineRule="auto"/>
              <w:ind w:left="72"/>
              <w:rPr>
                <w:lang w:val="ru-RU"/>
              </w:rPr>
            </w:pPr>
            <w:proofErr w:type="spellStart"/>
            <w:r w:rsidRPr="00F978D8">
              <w:rPr>
                <w:rFonts w:ascii="Times New Roman" w:eastAsia="Times New Roman" w:hAnsi="Times New Roman"/>
                <w:color w:val="000000"/>
                <w:sz w:val="24"/>
                <w:lang w:val="ru-RU"/>
              </w:rPr>
              <w:t>Железникова</w:t>
            </w:r>
            <w:proofErr w:type="spellEnd"/>
            <w:r w:rsidRPr="00F978D8">
              <w:rPr>
                <w:rFonts w:ascii="Times New Roman" w:eastAsia="Times New Roman" w:hAnsi="Times New Roman"/>
                <w:color w:val="000000"/>
                <w:sz w:val="24"/>
                <w:lang w:val="ru-RU"/>
              </w:rPr>
              <w:t>, Ю. Я.</w:t>
            </w:r>
          </w:p>
          <w:p w:rsidR="00041775" w:rsidRPr="00F978D8" w:rsidRDefault="00F978D8" w:rsidP="00F978D8">
            <w:pPr>
              <w:autoSpaceDE w:val="0"/>
              <w:autoSpaceDN w:val="0"/>
              <w:spacing w:before="72" w:after="0" w:line="271" w:lineRule="auto"/>
              <w:ind w:left="72" w:right="282"/>
              <w:jc w:val="both"/>
              <w:rPr>
                <w:lang w:val="ru-RU"/>
              </w:rPr>
            </w:pPr>
            <w:r w:rsidRPr="00F978D8">
              <w:rPr>
                <w:rFonts w:ascii="Times New Roman" w:eastAsia="Times New Roman" w:hAnsi="Times New Roman"/>
                <w:color w:val="000000"/>
                <w:sz w:val="24"/>
                <w:lang w:val="ru-RU"/>
              </w:rPr>
              <w:t xml:space="preserve">Яковлева, Ю. И. Коваля, А. А. </w:t>
            </w:r>
            <w:proofErr w:type="spellStart"/>
            <w:r w:rsidRPr="00F978D8">
              <w:rPr>
                <w:rFonts w:ascii="Times New Roman" w:eastAsia="Times New Roman" w:hAnsi="Times New Roman"/>
                <w:color w:val="000000"/>
                <w:sz w:val="24"/>
                <w:lang w:val="ru-RU"/>
              </w:rPr>
              <w:t>Гиваргизова</w:t>
            </w:r>
            <w:proofErr w:type="spellEnd"/>
            <w:r w:rsidRPr="00F978D8">
              <w:rPr>
                <w:rFonts w:ascii="Times New Roman" w:eastAsia="Times New Roman" w:hAnsi="Times New Roman"/>
                <w:color w:val="000000"/>
                <w:sz w:val="24"/>
                <w:lang w:val="ru-RU"/>
              </w:rPr>
              <w:t xml:space="preserve">, М. С. </w:t>
            </w:r>
            <w:proofErr w:type="spellStart"/>
            <w:r w:rsidRPr="00F978D8">
              <w:rPr>
                <w:rFonts w:ascii="Times New Roman" w:eastAsia="Times New Roman" w:hAnsi="Times New Roman"/>
                <w:color w:val="000000"/>
                <w:sz w:val="24"/>
                <w:lang w:val="ru-RU"/>
              </w:rPr>
              <w:t>Аромштам</w:t>
            </w:r>
            <w:proofErr w:type="spellEnd"/>
            <w:r w:rsidRPr="00F978D8">
              <w:rPr>
                <w:rFonts w:ascii="Times New Roman" w:eastAsia="Times New Roman" w:hAnsi="Times New Roman"/>
                <w:color w:val="000000"/>
                <w:sz w:val="24"/>
                <w:lang w:val="ru-RU"/>
              </w:rPr>
              <w:t>, Н. Ю.</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Абгарян</w:t>
            </w:r>
            <w:proofErr w:type="spellEnd"/>
            <w:r w:rsidRPr="00F978D8">
              <w:rPr>
                <w:rFonts w:ascii="Times New Roman" w:eastAsia="Times New Roman" w:hAnsi="Times New Roman"/>
                <w:color w:val="000000"/>
                <w:sz w:val="24"/>
                <w:lang w:val="ru-RU"/>
              </w:rPr>
              <w:t>, А. В.</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Жвалевского</w:t>
            </w:r>
            <w:proofErr w:type="spellEnd"/>
            <w:r w:rsidRPr="00F978D8">
              <w:rPr>
                <w:rFonts w:ascii="Times New Roman" w:eastAsia="Times New Roman" w:hAnsi="Times New Roman"/>
                <w:color w:val="000000"/>
                <w:sz w:val="24"/>
                <w:lang w:val="ru-RU"/>
              </w:rPr>
              <w:t xml:space="preserve"> и Е. Б.</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Пастернак и др. С. Я.</w:t>
            </w:r>
          </w:p>
          <w:p w:rsidR="00041775" w:rsidRPr="00F978D8" w:rsidRDefault="00F978D8" w:rsidP="00F978D8">
            <w:pPr>
              <w:autoSpaceDE w:val="0"/>
              <w:autoSpaceDN w:val="0"/>
              <w:spacing w:before="70" w:after="0" w:line="271" w:lineRule="auto"/>
              <w:ind w:left="72" w:right="144"/>
              <w:rPr>
                <w:lang w:val="ru-RU"/>
              </w:rPr>
            </w:pPr>
            <w:r w:rsidRPr="00F978D8">
              <w:rPr>
                <w:rFonts w:ascii="Times New Roman" w:eastAsia="Times New Roman" w:hAnsi="Times New Roman"/>
                <w:color w:val="000000"/>
                <w:sz w:val="24"/>
                <w:lang w:val="ru-RU"/>
              </w:rPr>
              <w:t xml:space="preserve">Маршак. «Двенадцать </w:t>
            </w:r>
            <w:r w:rsidRPr="00F978D8">
              <w:rPr>
                <w:lang w:val="ru-RU"/>
              </w:rPr>
              <w:br/>
            </w:r>
            <w:r w:rsidRPr="00F978D8">
              <w:rPr>
                <w:rFonts w:ascii="Times New Roman" w:eastAsia="Times New Roman" w:hAnsi="Times New Roman"/>
                <w:color w:val="000000"/>
                <w:sz w:val="24"/>
                <w:lang w:val="ru-RU"/>
              </w:rPr>
              <w:t>месяцев»: пьеса-сказка и её народная основа.</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Внеклассное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15.03.2023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004"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65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F978D8">
              <w:rPr>
                <w:rFonts w:ascii="Times New Roman" w:eastAsia="Times New Roman" w:hAnsi="Times New Roman"/>
                <w:color w:val="000000"/>
                <w:sz w:val="24"/>
                <w:lang w:val="ru-RU"/>
              </w:rPr>
              <w:t xml:space="preserve"> веков на тему детства (не менее </w:t>
            </w:r>
            <w:r w:rsidRPr="00F978D8">
              <w:rPr>
                <w:lang w:val="ru-RU"/>
              </w:rPr>
              <w:br/>
            </w:r>
            <w:r w:rsidRPr="00F978D8">
              <w:rPr>
                <w:rFonts w:ascii="Times New Roman" w:eastAsia="Times New Roman" w:hAnsi="Times New Roman"/>
                <w:color w:val="000000"/>
                <w:sz w:val="24"/>
                <w:lang w:val="ru-RU"/>
              </w:rPr>
              <w:t xml:space="preserve">двух).Например, </w:t>
            </w:r>
            <w:r w:rsidRPr="00F978D8">
              <w:rPr>
                <w:lang w:val="ru-RU"/>
              </w:rPr>
              <w:br/>
            </w:r>
            <w:r w:rsidRPr="00F978D8">
              <w:rPr>
                <w:rFonts w:ascii="Times New Roman" w:eastAsia="Times New Roman" w:hAnsi="Times New Roman"/>
                <w:color w:val="000000"/>
                <w:sz w:val="24"/>
                <w:lang w:val="ru-RU"/>
              </w:rPr>
              <w:t>произведения В. Г.</w:t>
            </w:r>
          </w:p>
          <w:p w:rsidR="00041775" w:rsidRPr="00F978D8" w:rsidRDefault="00F978D8" w:rsidP="00F978D8">
            <w:pPr>
              <w:autoSpaceDE w:val="0"/>
              <w:autoSpaceDN w:val="0"/>
              <w:spacing w:before="70" w:after="0"/>
              <w:ind w:left="72"/>
              <w:rPr>
                <w:lang w:val="ru-RU"/>
              </w:rPr>
            </w:pPr>
            <w:r w:rsidRPr="00F978D8">
              <w:rPr>
                <w:rFonts w:ascii="Times New Roman" w:eastAsia="Times New Roman" w:hAnsi="Times New Roman"/>
                <w:color w:val="000000"/>
                <w:sz w:val="24"/>
                <w:lang w:val="ru-RU"/>
              </w:rPr>
              <w:t>Короленко, В. П. Катаева, В. П. Крапивина, Ю. П. Казакова, А. Г. Алексина, В. П. Астафьева, В. К.</w:t>
            </w:r>
          </w:p>
          <w:p w:rsidR="00041775" w:rsidRPr="00F978D8" w:rsidRDefault="00F978D8" w:rsidP="00F978D8">
            <w:pPr>
              <w:autoSpaceDE w:val="0"/>
              <w:autoSpaceDN w:val="0"/>
              <w:spacing w:before="72" w:after="0" w:line="230" w:lineRule="auto"/>
              <w:ind w:left="72"/>
              <w:rPr>
                <w:lang w:val="ru-RU"/>
              </w:rPr>
            </w:pPr>
            <w:proofErr w:type="spellStart"/>
            <w:r w:rsidRPr="00F978D8">
              <w:rPr>
                <w:rFonts w:ascii="Times New Roman" w:eastAsia="Times New Roman" w:hAnsi="Times New Roman"/>
                <w:color w:val="000000"/>
                <w:sz w:val="24"/>
                <w:lang w:val="ru-RU"/>
              </w:rPr>
              <w:t>Железникова</w:t>
            </w:r>
            <w:proofErr w:type="spellEnd"/>
            <w:r w:rsidRPr="00F978D8">
              <w:rPr>
                <w:rFonts w:ascii="Times New Roman" w:eastAsia="Times New Roman" w:hAnsi="Times New Roman"/>
                <w:color w:val="000000"/>
                <w:sz w:val="24"/>
                <w:lang w:val="ru-RU"/>
              </w:rPr>
              <w:t>, Ю. Я.</w:t>
            </w:r>
          </w:p>
          <w:p w:rsidR="00041775" w:rsidRPr="00F978D8" w:rsidRDefault="00F978D8" w:rsidP="00F978D8">
            <w:pPr>
              <w:autoSpaceDE w:val="0"/>
              <w:autoSpaceDN w:val="0"/>
              <w:spacing w:before="72" w:after="0" w:line="271" w:lineRule="auto"/>
              <w:ind w:left="72" w:right="282"/>
              <w:jc w:val="both"/>
              <w:rPr>
                <w:lang w:val="ru-RU"/>
              </w:rPr>
            </w:pPr>
            <w:r w:rsidRPr="00F978D8">
              <w:rPr>
                <w:rFonts w:ascii="Times New Roman" w:eastAsia="Times New Roman" w:hAnsi="Times New Roman"/>
                <w:color w:val="000000"/>
                <w:sz w:val="24"/>
                <w:lang w:val="ru-RU"/>
              </w:rPr>
              <w:t xml:space="preserve">Яковлева, Ю. И. Коваля, А. А. </w:t>
            </w:r>
            <w:proofErr w:type="spellStart"/>
            <w:r w:rsidRPr="00F978D8">
              <w:rPr>
                <w:rFonts w:ascii="Times New Roman" w:eastAsia="Times New Roman" w:hAnsi="Times New Roman"/>
                <w:color w:val="000000"/>
                <w:sz w:val="24"/>
                <w:lang w:val="ru-RU"/>
              </w:rPr>
              <w:t>Гиваргизова</w:t>
            </w:r>
            <w:proofErr w:type="spellEnd"/>
            <w:r w:rsidRPr="00F978D8">
              <w:rPr>
                <w:rFonts w:ascii="Times New Roman" w:eastAsia="Times New Roman" w:hAnsi="Times New Roman"/>
                <w:color w:val="000000"/>
                <w:sz w:val="24"/>
                <w:lang w:val="ru-RU"/>
              </w:rPr>
              <w:t xml:space="preserve">, М. С. </w:t>
            </w:r>
            <w:proofErr w:type="spellStart"/>
            <w:r w:rsidRPr="00F978D8">
              <w:rPr>
                <w:rFonts w:ascii="Times New Roman" w:eastAsia="Times New Roman" w:hAnsi="Times New Roman"/>
                <w:color w:val="000000"/>
                <w:sz w:val="24"/>
                <w:lang w:val="ru-RU"/>
              </w:rPr>
              <w:t>Аромштам</w:t>
            </w:r>
            <w:proofErr w:type="spellEnd"/>
            <w:r w:rsidRPr="00F978D8">
              <w:rPr>
                <w:rFonts w:ascii="Times New Roman" w:eastAsia="Times New Roman" w:hAnsi="Times New Roman"/>
                <w:color w:val="000000"/>
                <w:sz w:val="24"/>
                <w:lang w:val="ru-RU"/>
              </w:rPr>
              <w:t>, Н. Ю.</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Абгарян</w:t>
            </w:r>
            <w:proofErr w:type="spellEnd"/>
            <w:r w:rsidRPr="00F978D8">
              <w:rPr>
                <w:rFonts w:ascii="Times New Roman" w:eastAsia="Times New Roman" w:hAnsi="Times New Roman"/>
                <w:color w:val="000000"/>
                <w:sz w:val="24"/>
                <w:lang w:val="ru-RU"/>
              </w:rPr>
              <w:t>, А. В.</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Жвалевского</w:t>
            </w:r>
            <w:proofErr w:type="spellEnd"/>
            <w:r w:rsidRPr="00F978D8">
              <w:rPr>
                <w:rFonts w:ascii="Times New Roman" w:eastAsia="Times New Roman" w:hAnsi="Times New Roman"/>
                <w:color w:val="000000"/>
                <w:sz w:val="24"/>
                <w:lang w:val="ru-RU"/>
              </w:rPr>
              <w:t xml:space="preserve"> и Е. Б.</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Пастернак и др. В. Г.</w:t>
            </w:r>
          </w:p>
          <w:p w:rsidR="00041775" w:rsidRPr="00F978D8" w:rsidRDefault="00F978D8" w:rsidP="00F978D8">
            <w:pPr>
              <w:autoSpaceDE w:val="0"/>
              <w:autoSpaceDN w:val="0"/>
              <w:spacing w:before="70" w:after="0" w:line="262" w:lineRule="auto"/>
              <w:ind w:left="72" w:right="288"/>
              <w:rPr>
                <w:lang w:val="ru-RU"/>
              </w:rPr>
            </w:pPr>
            <w:r w:rsidRPr="00F978D8">
              <w:rPr>
                <w:rFonts w:ascii="Times New Roman" w:eastAsia="Times New Roman" w:hAnsi="Times New Roman"/>
                <w:color w:val="000000"/>
                <w:sz w:val="24"/>
                <w:lang w:val="ru-RU"/>
              </w:rPr>
              <w:t xml:space="preserve">Короленко. «В дурном обществе»: семья судьи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F978D8">
              <w:rPr>
                <w:rFonts w:ascii="Times New Roman" w:eastAsia="Times New Roman" w:hAnsi="Times New Roman"/>
                <w:color w:val="000000"/>
                <w:sz w:val="24"/>
                <w:lang w:val="ru-RU"/>
              </w:rPr>
              <w:t xml:space="preserve"> веков на тему детства (не менее </w:t>
            </w:r>
            <w:r w:rsidRPr="00F978D8">
              <w:rPr>
                <w:lang w:val="ru-RU"/>
              </w:rPr>
              <w:br/>
            </w:r>
            <w:r w:rsidRPr="00F978D8">
              <w:rPr>
                <w:rFonts w:ascii="Times New Roman" w:eastAsia="Times New Roman" w:hAnsi="Times New Roman"/>
                <w:color w:val="000000"/>
                <w:sz w:val="24"/>
                <w:lang w:val="ru-RU"/>
              </w:rPr>
              <w:t xml:space="preserve">двух).Например, </w:t>
            </w:r>
            <w:r w:rsidRPr="00F978D8">
              <w:rPr>
                <w:lang w:val="ru-RU"/>
              </w:rPr>
              <w:br/>
            </w:r>
            <w:r w:rsidRPr="00F978D8">
              <w:rPr>
                <w:rFonts w:ascii="Times New Roman" w:eastAsia="Times New Roman" w:hAnsi="Times New Roman"/>
                <w:color w:val="000000"/>
                <w:sz w:val="24"/>
                <w:lang w:val="ru-RU"/>
              </w:rPr>
              <w:t>произведения В. Г.</w:t>
            </w:r>
          </w:p>
          <w:p w:rsidR="00041775" w:rsidRPr="00F978D8" w:rsidRDefault="00F978D8" w:rsidP="00F978D8">
            <w:pPr>
              <w:autoSpaceDE w:val="0"/>
              <w:autoSpaceDN w:val="0"/>
              <w:spacing w:before="70" w:after="0"/>
              <w:ind w:left="72"/>
              <w:rPr>
                <w:lang w:val="ru-RU"/>
              </w:rPr>
            </w:pPr>
            <w:r w:rsidRPr="00F978D8">
              <w:rPr>
                <w:rFonts w:ascii="Times New Roman" w:eastAsia="Times New Roman" w:hAnsi="Times New Roman"/>
                <w:color w:val="000000"/>
                <w:sz w:val="24"/>
                <w:lang w:val="ru-RU"/>
              </w:rPr>
              <w:t>Короленко, В. П. Катаева, В. П. Крапивина, Ю. П. Казакова, А. Г. Алексина, В. П. Астафьева, В. К.</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Железникова</w:t>
            </w:r>
            <w:proofErr w:type="spellEnd"/>
            <w:r w:rsidRPr="00F978D8">
              <w:rPr>
                <w:rFonts w:ascii="Times New Roman" w:eastAsia="Times New Roman" w:hAnsi="Times New Roman"/>
                <w:color w:val="000000"/>
                <w:sz w:val="24"/>
                <w:lang w:val="ru-RU"/>
              </w:rPr>
              <w:t>, Ю. Я.</w:t>
            </w:r>
          </w:p>
          <w:p w:rsidR="00041775" w:rsidRPr="00F978D8" w:rsidRDefault="00F978D8" w:rsidP="00F978D8">
            <w:pPr>
              <w:autoSpaceDE w:val="0"/>
              <w:autoSpaceDN w:val="0"/>
              <w:spacing w:before="72" w:after="0" w:line="271" w:lineRule="auto"/>
              <w:ind w:left="72" w:right="282"/>
              <w:jc w:val="both"/>
              <w:rPr>
                <w:lang w:val="ru-RU"/>
              </w:rPr>
            </w:pPr>
            <w:r w:rsidRPr="00F978D8">
              <w:rPr>
                <w:rFonts w:ascii="Times New Roman" w:eastAsia="Times New Roman" w:hAnsi="Times New Roman"/>
                <w:color w:val="000000"/>
                <w:sz w:val="24"/>
                <w:lang w:val="ru-RU"/>
              </w:rPr>
              <w:t xml:space="preserve">Яковлева, Ю. И. Коваля, А. А. </w:t>
            </w:r>
            <w:proofErr w:type="spellStart"/>
            <w:r w:rsidRPr="00F978D8">
              <w:rPr>
                <w:rFonts w:ascii="Times New Roman" w:eastAsia="Times New Roman" w:hAnsi="Times New Roman"/>
                <w:color w:val="000000"/>
                <w:sz w:val="24"/>
                <w:lang w:val="ru-RU"/>
              </w:rPr>
              <w:t>Гиваргизова</w:t>
            </w:r>
            <w:proofErr w:type="spellEnd"/>
            <w:r w:rsidRPr="00F978D8">
              <w:rPr>
                <w:rFonts w:ascii="Times New Roman" w:eastAsia="Times New Roman" w:hAnsi="Times New Roman"/>
                <w:color w:val="000000"/>
                <w:sz w:val="24"/>
                <w:lang w:val="ru-RU"/>
              </w:rPr>
              <w:t xml:space="preserve">, М. С. </w:t>
            </w:r>
            <w:proofErr w:type="spellStart"/>
            <w:r w:rsidRPr="00F978D8">
              <w:rPr>
                <w:rFonts w:ascii="Times New Roman" w:eastAsia="Times New Roman" w:hAnsi="Times New Roman"/>
                <w:color w:val="000000"/>
                <w:sz w:val="24"/>
                <w:lang w:val="ru-RU"/>
              </w:rPr>
              <w:t>Аромштам</w:t>
            </w:r>
            <w:proofErr w:type="spellEnd"/>
            <w:r w:rsidRPr="00F978D8">
              <w:rPr>
                <w:rFonts w:ascii="Times New Roman" w:eastAsia="Times New Roman" w:hAnsi="Times New Roman"/>
                <w:color w:val="000000"/>
                <w:sz w:val="24"/>
                <w:lang w:val="ru-RU"/>
              </w:rPr>
              <w:t>, Н. Ю.</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Абгарян</w:t>
            </w:r>
            <w:proofErr w:type="spellEnd"/>
            <w:r w:rsidRPr="00F978D8">
              <w:rPr>
                <w:rFonts w:ascii="Times New Roman" w:eastAsia="Times New Roman" w:hAnsi="Times New Roman"/>
                <w:color w:val="000000"/>
                <w:sz w:val="24"/>
                <w:lang w:val="ru-RU"/>
              </w:rPr>
              <w:t>, А. В.</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Жвалевского</w:t>
            </w:r>
            <w:proofErr w:type="spellEnd"/>
            <w:r w:rsidRPr="00F978D8">
              <w:rPr>
                <w:rFonts w:ascii="Times New Roman" w:eastAsia="Times New Roman" w:hAnsi="Times New Roman"/>
                <w:color w:val="000000"/>
                <w:sz w:val="24"/>
                <w:lang w:val="ru-RU"/>
              </w:rPr>
              <w:t xml:space="preserve"> и Е. Б.</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Пастернак и др. В. Г.</w:t>
            </w:r>
          </w:p>
          <w:p w:rsidR="00041775" w:rsidRPr="00F978D8" w:rsidRDefault="00F978D8" w:rsidP="00F978D8">
            <w:pPr>
              <w:autoSpaceDE w:val="0"/>
              <w:autoSpaceDN w:val="0"/>
              <w:spacing w:before="70" w:after="0" w:line="271" w:lineRule="auto"/>
              <w:ind w:left="72" w:right="432"/>
              <w:rPr>
                <w:lang w:val="ru-RU"/>
              </w:rPr>
            </w:pPr>
            <w:r w:rsidRPr="00F978D8">
              <w:rPr>
                <w:rFonts w:ascii="Times New Roman" w:eastAsia="Times New Roman" w:hAnsi="Times New Roman"/>
                <w:color w:val="000000"/>
                <w:sz w:val="24"/>
                <w:lang w:val="ru-RU"/>
              </w:rPr>
              <w:t xml:space="preserve">Короленко. «В дурном обществе»: семья </w:t>
            </w:r>
            <w:r w:rsidRPr="00F978D8">
              <w:rPr>
                <w:lang w:val="ru-RU"/>
              </w:rPr>
              <w:br/>
            </w:r>
            <w:proofErr w:type="spellStart"/>
            <w:r w:rsidRPr="00F978D8">
              <w:rPr>
                <w:rFonts w:ascii="Times New Roman" w:eastAsia="Times New Roman" w:hAnsi="Times New Roman"/>
                <w:color w:val="000000"/>
                <w:sz w:val="24"/>
                <w:lang w:val="ru-RU"/>
              </w:rPr>
              <w:t>Тыбурция</w:t>
            </w:r>
            <w:proofErr w:type="spellEnd"/>
            <w:r w:rsidRPr="00F978D8">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42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65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F978D8">
              <w:rPr>
                <w:rFonts w:ascii="Times New Roman" w:eastAsia="Times New Roman" w:hAnsi="Times New Roman"/>
                <w:color w:val="000000"/>
                <w:sz w:val="24"/>
                <w:lang w:val="ru-RU"/>
              </w:rPr>
              <w:t xml:space="preserve"> веков на тему детства (не менее </w:t>
            </w:r>
            <w:r w:rsidRPr="00F978D8">
              <w:rPr>
                <w:lang w:val="ru-RU"/>
              </w:rPr>
              <w:br/>
            </w:r>
            <w:r w:rsidRPr="00F978D8">
              <w:rPr>
                <w:rFonts w:ascii="Times New Roman" w:eastAsia="Times New Roman" w:hAnsi="Times New Roman"/>
                <w:color w:val="000000"/>
                <w:sz w:val="24"/>
                <w:lang w:val="ru-RU"/>
              </w:rPr>
              <w:t xml:space="preserve">двух).Например, </w:t>
            </w:r>
            <w:r w:rsidRPr="00F978D8">
              <w:rPr>
                <w:lang w:val="ru-RU"/>
              </w:rPr>
              <w:br/>
            </w:r>
            <w:r w:rsidRPr="00F978D8">
              <w:rPr>
                <w:rFonts w:ascii="Times New Roman" w:eastAsia="Times New Roman" w:hAnsi="Times New Roman"/>
                <w:color w:val="000000"/>
                <w:sz w:val="24"/>
                <w:lang w:val="ru-RU"/>
              </w:rPr>
              <w:t>произведения В. Г.</w:t>
            </w:r>
          </w:p>
          <w:p w:rsidR="00041775" w:rsidRPr="00F978D8" w:rsidRDefault="00F978D8" w:rsidP="00F978D8">
            <w:pPr>
              <w:autoSpaceDE w:val="0"/>
              <w:autoSpaceDN w:val="0"/>
              <w:spacing w:before="70" w:after="0"/>
              <w:ind w:left="72"/>
              <w:rPr>
                <w:lang w:val="ru-RU"/>
              </w:rPr>
            </w:pPr>
            <w:r w:rsidRPr="00F978D8">
              <w:rPr>
                <w:rFonts w:ascii="Times New Roman" w:eastAsia="Times New Roman" w:hAnsi="Times New Roman"/>
                <w:color w:val="000000"/>
                <w:sz w:val="24"/>
                <w:lang w:val="ru-RU"/>
              </w:rPr>
              <w:t>Короленко, В. П. Катаева, В. П. Крапивина, Ю. П. Казакова, А. Г. Алексина, В. П. Астафьева, В. К.</w:t>
            </w:r>
          </w:p>
          <w:p w:rsidR="00041775" w:rsidRPr="00F978D8" w:rsidRDefault="00F978D8" w:rsidP="00F978D8">
            <w:pPr>
              <w:autoSpaceDE w:val="0"/>
              <w:autoSpaceDN w:val="0"/>
              <w:spacing w:before="72" w:after="0" w:line="230" w:lineRule="auto"/>
              <w:ind w:left="72"/>
              <w:rPr>
                <w:lang w:val="ru-RU"/>
              </w:rPr>
            </w:pPr>
            <w:proofErr w:type="spellStart"/>
            <w:r w:rsidRPr="00F978D8">
              <w:rPr>
                <w:rFonts w:ascii="Times New Roman" w:eastAsia="Times New Roman" w:hAnsi="Times New Roman"/>
                <w:color w:val="000000"/>
                <w:sz w:val="24"/>
                <w:lang w:val="ru-RU"/>
              </w:rPr>
              <w:t>Железникова</w:t>
            </w:r>
            <w:proofErr w:type="spellEnd"/>
            <w:r w:rsidRPr="00F978D8">
              <w:rPr>
                <w:rFonts w:ascii="Times New Roman" w:eastAsia="Times New Roman" w:hAnsi="Times New Roman"/>
                <w:color w:val="000000"/>
                <w:sz w:val="24"/>
                <w:lang w:val="ru-RU"/>
              </w:rPr>
              <w:t>, Ю. Я.</w:t>
            </w:r>
          </w:p>
          <w:p w:rsidR="00041775" w:rsidRPr="00F978D8" w:rsidRDefault="00F978D8" w:rsidP="00F978D8">
            <w:pPr>
              <w:autoSpaceDE w:val="0"/>
              <w:autoSpaceDN w:val="0"/>
              <w:spacing w:before="72" w:after="0" w:line="271" w:lineRule="auto"/>
              <w:ind w:left="72" w:right="282"/>
              <w:jc w:val="both"/>
              <w:rPr>
                <w:lang w:val="ru-RU"/>
              </w:rPr>
            </w:pPr>
            <w:r w:rsidRPr="00F978D8">
              <w:rPr>
                <w:rFonts w:ascii="Times New Roman" w:eastAsia="Times New Roman" w:hAnsi="Times New Roman"/>
                <w:color w:val="000000"/>
                <w:sz w:val="24"/>
                <w:lang w:val="ru-RU"/>
              </w:rPr>
              <w:t xml:space="preserve">Яковлева, Ю. И. Коваля, А. А. </w:t>
            </w:r>
            <w:proofErr w:type="spellStart"/>
            <w:r w:rsidRPr="00F978D8">
              <w:rPr>
                <w:rFonts w:ascii="Times New Roman" w:eastAsia="Times New Roman" w:hAnsi="Times New Roman"/>
                <w:color w:val="000000"/>
                <w:sz w:val="24"/>
                <w:lang w:val="ru-RU"/>
              </w:rPr>
              <w:t>Гиваргизова</w:t>
            </w:r>
            <w:proofErr w:type="spellEnd"/>
            <w:r w:rsidRPr="00F978D8">
              <w:rPr>
                <w:rFonts w:ascii="Times New Roman" w:eastAsia="Times New Roman" w:hAnsi="Times New Roman"/>
                <w:color w:val="000000"/>
                <w:sz w:val="24"/>
                <w:lang w:val="ru-RU"/>
              </w:rPr>
              <w:t xml:space="preserve">, М. С. </w:t>
            </w:r>
            <w:proofErr w:type="spellStart"/>
            <w:r w:rsidRPr="00F978D8">
              <w:rPr>
                <w:rFonts w:ascii="Times New Roman" w:eastAsia="Times New Roman" w:hAnsi="Times New Roman"/>
                <w:color w:val="000000"/>
                <w:sz w:val="24"/>
                <w:lang w:val="ru-RU"/>
              </w:rPr>
              <w:t>Аромштам</w:t>
            </w:r>
            <w:proofErr w:type="spellEnd"/>
            <w:r w:rsidRPr="00F978D8">
              <w:rPr>
                <w:rFonts w:ascii="Times New Roman" w:eastAsia="Times New Roman" w:hAnsi="Times New Roman"/>
                <w:color w:val="000000"/>
                <w:sz w:val="24"/>
                <w:lang w:val="ru-RU"/>
              </w:rPr>
              <w:t>, Н. Ю.</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Абгарян</w:t>
            </w:r>
            <w:proofErr w:type="spellEnd"/>
            <w:r w:rsidRPr="00F978D8">
              <w:rPr>
                <w:rFonts w:ascii="Times New Roman" w:eastAsia="Times New Roman" w:hAnsi="Times New Roman"/>
                <w:color w:val="000000"/>
                <w:sz w:val="24"/>
                <w:lang w:val="ru-RU"/>
              </w:rPr>
              <w:t>, А. В.</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Жвалевского</w:t>
            </w:r>
            <w:proofErr w:type="spellEnd"/>
            <w:r w:rsidRPr="00F978D8">
              <w:rPr>
                <w:rFonts w:ascii="Times New Roman" w:eastAsia="Times New Roman" w:hAnsi="Times New Roman"/>
                <w:color w:val="000000"/>
                <w:sz w:val="24"/>
                <w:lang w:val="ru-RU"/>
              </w:rPr>
              <w:t xml:space="preserve"> и Е. Б.</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Пастернак и др. В. Г.</w:t>
            </w:r>
          </w:p>
          <w:p w:rsidR="00041775" w:rsidRPr="00F978D8" w:rsidRDefault="00F978D8" w:rsidP="00F978D8">
            <w:pPr>
              <w:autoSpaceDE w:val="0"/>
              <w:autoSpaceDN w:val="0"/>
              <w:spacing w:before="70" w:after="0" w:line="262" w:lineRule="auto"/>
              <w:ind w:left="72" w:right="144"/>
              <w:rPr>
                <w:lang w:val="ru-RU"/>
              </w:rPr>
            </w:pPr>
            <w:r w:rsidRPr="00F978D8">
              <w:rPr>
                <w:rFonts w:ascii="Times New Roman" w:eastAsia="Times New Roman" w:hAnsi="Times New Roman"/>
                <w:color w:val="000000"/>
                <w:sz w:val="24"/>
                <w:lang w:val="ru-RU"/>
              </w:rPr>
              <w:t xml:space="preserve">Короленко. «В дурном обществе»: образ города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144"/>
            </w:pPr>
            <w:r>
              <w:rPr>
                <w:rFonts w:ascii="Times New Roman" w:eastAsia="Times New Roman" w:hAnsi="Times New Roman"/>
                <w:color w:val="000000"/>
                <w:sz w:val="24"/>
              </w:rPr>
              <w:t>Устный опрос; сочинение;</w:t>
            </w:r>
          </w:p>
        </w:tc>
      </w:tr>
      <w:tr w:rsidR="00041775">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F978D8">
              <w:rPr>
                <w:rFonts w:ascii="Times New Roman" w:eastAsia="Times New Roman" w:hAnsi="Times New Roman"/>
                <w:color w:val="000000"/>
                <w:sz w:val="24"/>
                <w:lang w:val="ru-RU"/>
              </w:rPr>
              <w:t xml:space="preserve"> веков на тему детства (не менее двух).. Например, произведения В. Г. Короленко, В. П.</w:t>
            </w:r>
          </w:p>
          <w:p w:rsidR="00041775" w:rsidRPr="00F978D8" w:rsidRDefault="00F978D8" w:rsidP="00F978D8">
            <w:pPr>
              <w:autoSpaceDE w:val="0"/>
              <w:autoSpaceDN w:val="0"/>
              <w:spacing w:before="70" w:after="0" w:line="262" w:lineRule="auto"/>
              <w:ind w:left="72"/>
              <w:rPr>
                <w:lang w:val="ru-RU"/>
              </w:rPr>
            </w:pPr>
            <w:r w:rsidRPr="00F978D8">
              <w:rPr>
                <w:rFonts w:ascii="Times New Roman" w:eastAsia="Times New Roman" w:hAnsi="Times New Roman"/>
                <w:color w:val="000000"/>
                <w:sz w:val="24"/>
                <w:lang w:val="ru-RU"/>
              </w:rPr>
              <w:t xml:space="preserve">Катаева, В. П. Крапивина, Ю. П. </w:t>
            </w:r>
            <w:proofErr w:type="gramStart"/>
            <w:r w:rsidRPr="00F978D8">
              <w:rPr>
                <w:rFonts w:ascii="Times New Roman" w:eastAsia="Times New Roman" w:hAnsi="Times New Roman"/>
                <w:color w:val="000000"/>
                <w:sz w:val="24"/>
                <w:lang w:val="ru-RU"/>
              </w:rPr>
              <w:t xml:space="preserve">Ка- </w:t>
            </w:r>
            <w:proofErr w:type="spellStart"/>
            <w:r w:rsidRPr="00F978D8">
              <w:rPr>
                <w:rFonts w:ascii="Times New Roman" w:eastAsia="Times New Roman" w:hAnsi="Times New Roman"/>
                <w:color w:val="000000"/>
                <w:sz w:val="24"/>
                <w:lang w:val="ru-RU"/>
              </w:rPr>
              <w:t>закова</w:t>
            </w:r>
            <w:proofErr w:type="spellEnd"/>
            <w:proofErr w:type="gramEnd"/>
            <w:r w:rsidRPr="00F978D8">
              <w:rPr>
                <w:rFonts w:ascii="Times New Roman" w:eastAsia="Times New Roman" w:hAnsi="Times New Roman"/>
                <w:color w:val="000000"/>
                <w:sz w:val="24"/>
                <w:lang w:val="ru-RU"/>
              </w:rPr>
              <w:t>, А. Г.</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Алексина, В. П.</w:t>
            </w:r>
          </w:p>
          <w:p w:rsidR="00041775" w:rsidRPr="00F978D8" w:rsidRDefault="00F978D8" w:rsidP="00F978D8">
            <w:pPr>
              <w:autoSpaceDE w:val="0"/>
              <w:autoSpaceDN w:val="0"/>
              <w:spacing w:before="70" w:after="0" w:line="271" w:lineRule="auto"/>
              <w:ind w:left="72" w:right="314"/>
              <w:jc w:val="both"/>
              <w:rPr>
                <w:lang w:val="ru-RU"/>
              </w:rPr>
            </w:pPr>
            <w:r w:rsidRPr="00F978D8">
              <w:rPr>
                <w:rFonts w:ascii="Times New Roman" w:eastAsia="Times New Roman" w:hAnsi="Times New Roman"/>
                <w:color w:val="000000"/>
                <w:sz w:val="24"/>
                <w:lang w:val="ru-RU"/>
              </w:rPr>
              <w:t>Астафьева, В. К. Желез-</w:t>
            </w:r>
            <w:proofErr w:type="spellStart"/>
            <w:r w:rsidRPr="00F978D8">
              <w:rPr>
                <w:rFonts w:ascii="Times New Roman" w:eastAsia="Times New Roman" w:hAnsi="Times New Roman"/>
                <w:color w:val="000000"/>
                <w:sz w:val="24"/>
                <w:lang w:val="ru-RU"/>
              </w:rPr>
              <w:t>никова</w:t>
            </w:r>
            <w:proofErr w:type="spellEnd"/>
            <w:r w:rsidRPr="00F978D8">
              <w:rPr>
                <w:rFonts w:ascii="Times New Roman" w:eastAsia="Times New Roman" w:hAnsi="Times New Roman"/>
                <w:color w:val="000000"/>
                <w:sz w:val="24"/>
                <w:lang w:val="ru-RU"/>
              </w:rPr>
              <w:t>, Ю. Я. Яковлева, Ю. И. Коваля, А. А.</w:t>
            </w:r>
          </w:p>
          <w:p w:rsidR="00041775" w:rsidRPr="00F978D8" w:rsidRDefault="00F978D8" w:rsidP="00F978D8">
            <w:pPr>
              <w:autoSpaceDE w:val="0"/>
              <w:autoSpaceDN w:val="0"/>
              <w:spacing w:before="72" w:after="0" w:line="230" w:lineRule="auto"/>
              <w:ind w:left="72"/>
              <w:rPr>
                <w:lang w:val="ru-RU"/>
              </w:rPr>
            </w:pPr>
            <w:proofErr w:type="spellStart"/>
            <w:r w:rsidRPr="00F978D8">
              <w:rPr>
                <w:rFonts w:ascii="Times New Roman" w:eastAsia="Times New Roman" w:hAnsi="Times New Roman"/>
                <w:color w:val="000000"/>
                <w:sz w:val="24"/>
                <w:lang w:val="ru-RU"/>
              </w:rPr>
              <w:t>Гиварги</w:t>
            </w:r>
            <w:proofErr w:type="spellEnd"/>
            <w:r w:rsidRPr="00F978D8">
              <w:rPr>
                <w:rFonts w:ascii="Times New Roman" w:eastAsia="Times New Roman" w:hAnsi="Times New Roman"/>
                <w:color w:val="000000"/>
                <w:sz w:val="24"/>
                <w:lang w:val="ru-RU"/>
              </w:rPr>
              <w:t>- зова, М. С.</w:t>
            </w:r>
          </w:p>
          <w:p w:rsidR="00041775" w:rsidRPr="00F978D8" w:rsidRDefault="00F978D8" w:rsidP="00F978D8">
            <w:pPr>
              <w:autoSpaceDE w:val="0"/>
              <w:autoSpaceDN w:val="0"/>
              <w:spacing w:before="72" w:after="0" w:line="230" w:lineRule="auto"/>
              <w:ind w:left="72"/>
              <w:rPr>
                <w:lang w:val="ru-RU"/>
              </w:rPr>
            </w:pPr>
            <w:proofErr w:type="spellStart"/>
            <w:r w:rsidRPr="00F978D8">
              <w:rPr>
                <w:rFonts w:ascii="Times New Roman" w:eastAsia="Times New Roman" w:hAnsi="Times New Roman"/>
                <w:color w:val="000000"/>
                <w:sz w:val="24"/>
                <w:lang w:val="ru-RU"/>
              </w:rPr>
              <w:t>Аромштам</w:t>
            </w:r>
            <w:proofErr w:type="spellEnd"/>
            <w:r w:rsidRPr="00F978D8">
              <w:rPr>
                <w:rFonts w:ascii="Times New Roman" w:eastAsia="Times New Roman" w:hAnsi="Times New Roman"/>
                <w:color w:val="000000"/>
                <w:sz w:val="24"/>
                <w:lang w:val="ru-RU"/>
              </w:rPr>
              <w:t>, Н. Ю.</w:t>
            </w:r>
          </w:p>
          <w:p w:rsidR="00041775" w:rsidRPr="00F978D8" w:rsidRDefault="00F978D8" w:rsidP="00F978D8">
            <w:pPr>
              <w:autoSpaceDE w:val="0"/>
              <w:autoSpaceDN w:val="0"/>
              <w:spacing w:before="70" w:after="0" w:line="271" w:lineRule="auto"/>
              <w:ind w:left="72" w:right="144"/>
              <w:rPr>
                <w:lang w:val="ru-RU"/>
              </w:rPr>
            </w:pPr>
            <w:proofErr w:type="spellStart"/>
            <w:r w:rsidRPr="00F978D8">
              <w:rPr>
                <w:rFonts w:ascii="Times New Roman" w:eastAsia="Times New Roman" w:hAnsi="Times New Roman"/>
                <w:color w:val="000000"/>
                <w:sz w:val="24"/>
                <w:lang w:val="ru-RU"/>
              </w:rPr>
              <w:t>Абгарян</w:t>
            </w:r>
            <w:proofErr w:type="spellEnd"/>
            <w:r w:rsidRPr="00F978D8">
              <w:rPr>
                <w:rFonts w:ascii="Times New Roman" w:eastAsia="Times New Roman" w:hAnsi="Times New Roman"/>
                <w:color w:val="000000"/>
                <w:sz w:val="24"/>
                <w:lang w:val="ru-RU"/>
              </w:rPr>
              <w:t xml:space="preserve">, А. В. </w:t>
            </w:r>
            <w:proofErr w:type="spellStart"/>
            <w:r w:rsidRPr="00F978D8">
              <w:rPr>
                <w:rFonts w:ascii="Times New Roman" w:eastAsia="Times New Roman" w:hAnsi="Times New Roman"/>
                <w:color w:val="000000"/>
                <w:sz w:val="24"/>
                <w:lang w:val="ru-RU"/>
              </w:rPr>
              <w:t>Жвалев-ского</w:t>
            </w:r>
            <w:proofErr w:type="spellEnd"/>
            <w:r w:rsidRPr="00F978D8">
              <w:rPr>
                <w:rFonts w:ascii="Times New Roman" w:eastAsia="Times New Roman" w:hAnsi="Times New Roman"/>
                <w:color w:val="000000"/>
                <w:sz w:val="24"/>
                <w:lang w:val="ru-RU"/>
              </w:rPr>
              <w:t xml:space="preserve"> и Е. Б. Пастернак и др. Рассказы И. А.</w:t>
            </w:r>
          </w:p>
          <w:p w:rsidR="00041775" w:rsidRPr="00F978D8" w:rsidRDefault="00F978D8" w:rsidP="00F978D8">
            <w:pPr>
              <w:autoSpaceDE w:val="0"/>
              <w:autoSpaceDN w:val="0"/>
              <w:spacing w:before="70" w:after="0"/>
              <w:ind w:left="72" w:right="432"/>
              <w:rPr>
                <w:lang w:val="ru-RU"/>
              </w:rPr>
            </w:pPr>
            <w:r w:rsidRPr="00F978D8">
              <w:rPr>
                <w:rFonts w:ascii="Times New Roman" w:eastAsia="Times New Roman" w:hAnsi="Times New Roman"/>
                <w:color w:val="000000"/>
                <w:sz w:val="24"/>
                <w:lang w:val="ru-RU"/>
              </w:rPr>
              <w:t>Бунина: «Косцы»,</w:t>
            </w:r>
            <w:r w:rsidRPr="00F978D8">
              <w:rPr>
                <w:lang w:val="ru-RU"/>
              </w:rPr>
              <w:br/>
            </w:r>
            <w:r w:rsidRPr="00F978D8">
              <w:rPr>
                <w:rFonts w:ascii="Times New Roman" w:eastAsia="Times New Roman" w:hAnsi="Times New Roman"/>
                <w:color w:val="000000"/>
                <w:sz w:val="24"/>
                <w:lang w:val="ru-RU"/>
              </w:rPr>
              <w:t xml:space="preserve">«Танька», «Лапти», «В деревне» Внеклассное чтение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25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F978D8">
              <w:rPr>
                <w:rFonts w:ascii="Times New Roman" w:eastAsia="Times New Roman" w:hAnsi="Times New Roman"/>
                <w:color w:val="000000"/>
                <w:sz w:val="24"/>
                <w:lang w:val="ru-RU"/>
              </w:rPr>
              <w:t xml:space="preserve"> веков на тему детства (не менее </w:t>
            </w:r>
            <w:r w:rsidRPr="00F978D8">
              <w:rPr>
                <w:lang w:val="ru-RU"/>
              </w:rPr>
              <w:br/>
            </w:r>
            <w:r w:rsidRPr="00F978D8">
              <w:rPr>
                <w:rFonts w:ascii="Times New Roman" w:eastAsia="Times New Roman" w:hAnsi="Times New Roman"/>
                <w:color w:val="000000"/>
                <w:sz w:val="24"/>
                <w:lang w:val="ru-RU"/>
              </w:rPr>
              <w:t xml:space="preserve">двух).Например, </w:t>
            </w:r>
            <w:r w:rsidRPr="00F978D8">
              <w:rPr>
                <w:lang w:val="ru-RU"/>
              </w:rPr>
              <w:br/>
            </w:r>
            <w:r w:rsidRPr="00F978D8">
              <w:rPr>
                <w:rFonts w:ascii="Times New Roman" w:eastAsia="Times New Roman" w:hAnsi="Times New Roman"/>
                <w:color w:val="000000"/>
                <w:sz w:val="24"/>
                <w:lang w:val="ru-RU"/>
              </w:rPr>
              <w:t>произведения В. Г.</w:t>
            </w:r>
          </w:p>
          <w:p w:rsidR="00041775" w:rsidRPr="00F978D8" w:rsidRDefault="00F978D8" w:rsidP="00F978D8">
            <w:pPr>
              <w:autoSpaceDE w:val="0"/>
              <w:autoSpaceDN w:val="0"/>
              <w:spacing w:before="70" w:after="0"/>
              <w:ind w:left="72"/>
              <w:rPr>
                <w:lang w:val="ru-RU"/>
              </w:rPr>
            </w:pPr>
            <w:r w:rsidRPr="00F978D8">
              <w:rPr>
                <w:rFonts w:ascii="Times New Roman" w:eastAsia="Times New Roman" w:hAnsi="Times New Roman"/>
                <w:color w:val="000000"/>
                <w:sz w:val="24"/>
                <w:lang w:val="ru-RU"/>
              </w:rPr>
              <w:t>Короленко, В. П. Катаева, В. П. Крапивина, Ю. П. Казакова, А. Г. Алексина, В. П. Астафьева, В. К.</w:t>
            </w:r>
          </w:p>
          <w:p w:rsidR="00041775" w:rsidRPr="00F978D8" w:rsidRDefault="00F978D8" w:rsidP="00F978D8">
            <w:pPr>
              <w:autoSpaceDE w:val="0"/>
              <w:autoSpaceDN w:val="0"/>
              <w:spacing w:before="72" w:after="0" w:line="230" w:lineRule="auto"/>
              <w:ind w:left="72"/>
              <w:rPr>
                <w:lang w:val="ru-RU"/>
              </w:rPr>
            </w:pPr>
            <w:proofErr w:type="spellStart"/>
            <w:r w:rsidRPr="00F978D8">
              <w:rPr>
                <w:rFonts w:ascii="Times New Roman" w:eastAsia="Times New Roman" w:hAnsi="Times New Roman"/>
                <w:color w:val="000000"/>
                <w:sz w:val="24"/>
                <w:lang w:val="ru-RU"/>
              </w:rPr>
              <w:t>Железникова</w:t>
            </w:r>
            <w:proofErr w:type="spellEnd"/>
            <w:r w:rsidRPr="00F978D8">
              <w:rPr>
                <w:rFonts w:ascii="Times New Roman" w:eastAsia="Times New Roman" w:hAnsi="Times New Roman"/>
                <w:color w:val="000000"/>
                <w:sz w:val="24"/>
                <w:lang w:val="ru-RU"/>
              </w:rPr>
              <w:t>, Ю. Я.</w:t>
            </w:r>
          </w:p>
          <w:p w:rsidR="00041775" w:rsidRPr="00F978D8" w:rsidRDefault="00F978D8" w:rsidP="00F978D8">
            <w:pPr>
              <w:autoSpaceDE w:val="0"/>
              <w:autoSpaceDN w:val="0"/>
              <w:spacing w:before="72" w:after="0" w:line="271" w:lineRule="auto"/>
              <w:ind w:left="72" w:right="282"/>
              <w:jc w:val="both"/>
              <w:rPr>
                <w:lang w:val="ru-RU"/>
              </w:rPr>
            </w:pPr>
            <w:r w:rsidRPr="00F978D8">
              <w:rPr>
                <w:rFonts w:ascii="Times New Roman" w:eastAsia="Times New Roman" w:hAnsi="Times New Roman"/>
                <w:color w:val="000000"/>
                <w:sz w:val="24"/>
                <w:lang w:val="ru-RU"/>
              </w:rPr>
              <w:t xml:space="preserve">Яковлева, Ю. И. Коваля, А. А. </w:t>
            </w:r>
            <w:proofErr w:type="spellStart"/>
            <w:r w:rsidRPr="00F978D8">
              <w:rPr>
                <w:rFonts w:ascii="Times New Roman" w:eastAsia="Times New Roman" w:hAnsi="Times New Roman"/>
                <w:color w:val="000000"/>
                <w:sz w:val="24"/>
                <w:lang w:val="ru-RU"/>
              </w:rPr>
              <w:t>Гиваргизова</w:t>
            </w:r>
            <w:proofErr w:type="spellEnd"/>
            <w:r w:rsidRPr="00F978D8">
              <w:rPr>
                <w:rFonts w:ascii="Times New Roman" w:eastAsia="Times New Roman" w:hAnsi="Times New Roman"/>
                <w:color w:val="000000"/>
                <w:sz w:val="24"/>
                <w:lang w:val="ru-RU"/>
              </w:rPr>
              <w:t xml:space="preserve">, М. С. </w:t>
            </w:r>
            <w:proofErr w:type="spellStart"/>
            <w:r w:rsidRPr="00F978D8">
              <w:rPr>
                <w:rFonts w:ascii="Times New Roman" w:eastAsia="Times New Roman" w:hAnsi="Times New Roman"/>
                <w:color w:val="000000"/>
                <w:sz w:val="24"/>
                <w:lang w:val="ru-RU"/>
              </w:rPr>
              <w:t>Аромштам</w:t>
            </w:r>
            <w:proofErr w:type="spellEnd"/>
            <w:r w:rsidRPr="00F978D8">
              <w:rPr>
                <w:rFonts w:ascii="Times New Roman" w:eastAsia="Times New Roman" w:hAnsi="Times New Roman"/>
                <w:color w:val="000000"/>
                <w:sz w:val="24"/>
                <w:lang w:val="ru-RU"/>
              </w:rPr>
              <w:t>, Н. Ю.</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Абгарян</w:t>
            </w:r>
            <w:proofErr w:type="spellEnd"/>
            <w:r w:rsidRPr="00F978D8">
              <w:rPr>
                <w:rFonts w:ascii="Times New Roman" w:eastAsia="Times New Roman" w:hAnsi="Times New Roman"/>
                <w:color w:val="000000"/>
                <w:sz w:val="24"/>
                <w:lang w:val="ru-RU"/>
              </w:rPr>
              <w:t>, А. В.</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Жвалевского</w:t>
            </w:r>
            <w:proofErr w:type="spellEnd"/>
            <w:r w:rsidRPr="00F978D8">
              <w:rPr>
                <w:rFonts w:ascii="Times New Roman" w:eastAsia="Times New Roman" w:hAnsi="Times New Roman"/>
                <w:color w:val="000000"/>
                <w:sz w:val="24"/>
                <w:lang w:val="ru-RU"/>
              </w:rPr>
              <w:t xml:space="preserve"> и Е. Б.</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Пастернак и др. А. Т.</w:t>
            </w:r>
          </w:p>
          <w:p w:rsidR="00041775" w:rsidRPr="00F978D8" w:rsidRDefault="00F978D8" w:rsidP="00F978D8">
            <w:pPr>
              <w:autoSpaceDE w:val="0"/>
              <w:autoSpaceDN w:val="0"/>
              <w:spacing w:before="70" w:after="0" w:line="271" w:lineRule="auto"/>
              <w:ind w:left="72" w:right="432"/>
              <w:rPr>
                <w:lang w:val="ru-RU"/>
              </w:rPr>
            </w:pPr>
            <w:r w:rsidRPr="00F978D8">
              <w:rPr>
                <w:rFonts w:ascii="Times New Roman" w:eastAsia="Times New Roman" w:hAnsi="Times New Roman"/>
                <w:color w:val="000000"/>
                <w:sz w:val="24"/>
                <w:lang w:val="ru-RU"/>
              </w:rPr>
              <w:t>Твардовский. «Рассказ танкиста».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XX</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F978D8">
              <w:rPr>
                <w:rFonts w:ascii="Times New Roman" w:eastAsia="Times New Roman" w:hAnsi="Times New Roman"/>
                <w:color w:val="000000"/>
                <w:sz w:val="24"/>
                <w:lang w:val="ru-RU"/>
              </w:rPr>
              <w:t xml:space="preserve"> веков на тему детства (не менее </w:t>
            </w:r>
            <w:r w:rsidRPr="00F978D8">
              <w:rPr>
                <w:lang w:val="ru-RU"/>
              </w:rPr>
              <w:br/>
            </w:r>
            <w:r w:rsidRPr="00F978D8">
              <w:rPr>
                <w:rFonts w:ascii="Times New Roman" w:eastAsia="Times New Roman" w:hAnsi="Times New Roman"/>
                <w:color w:val="000000"/>
                <w:sz w:val="24"/>
                <w:lang w:val="ru-RU"/>
              </w:rPr>
              <w:t xml:space="preserve">двух).Например, </w:t>
            </w:r>
            <w:r w:rsidRPr="00F978D8">
              <w:rPr>
                <w:lang w:val="ru-RU"/>
              </w:rPr>
              <w:br/>
            </w:r>
            <w:r w:rsidRPr="00F978D8">
              <w:rPr>
                <w:rFonts w:ascii="Times New Roman" w:eastAsia="Times New Roman" w:hAnsi="Times New Roman"/>
                <w:color w:val="000000"/>
                <w:sz w:val="24"/>
                <w:lang w:val="ru-RU"/>
              </w:rPr>
              <w:t>произведения В. Г.</w:t>
            </w:r>
          </w:p>
          <w:p w:rsidR="00041775" w:rsidRPr="00F978D8" w:rsidRDefault="00F978D8" w:rsidP="00F978D8">
            <w:pPr>
              <w:autoSpaceDE w:val="0"/>
              <w:autoSpaceDN w:val="0"/>
              <w:spacing w:before="70" w:after="0"/>
              <w:ind w:left="72"/>
              <w:rPr>
                <w:lang w:val="ru-RU"/>
              </w:rPr>
            </w:pPr>
            <w:r w:rsidRPr="00F978D8">
              <w:rPr>
                <w:rFonts w:ascii="Times New Roman" w:eastAsia="Times New Roman" w:hAnsi="Times New Roman"/>
                <w:color w:val="000000"/>
                <w:sz w:val="24"/>
                <w:lang w:val="ru-RU"/>
              </w:rPr>
              <w:t>Короленко, В. П. Катаева, В. П. Крапивина, Ю. П. Казакова, А. Г. Алексина, В. П. Астафьева, В. К.</w:t>
            </w:r>
          </w:p>
          <w:p w:rsidR="00041775" w:rsidRPr="00F978D8" w:rsidRDefault="00F978D8" w:rsidP="00F978D8">
            <w:pPr>
              <w:autoSpaceDE w:val="0"/>
              <w:autoSpaceDN w:val="0"/>
              <w:spacing w:before="72" w:after="0" w:line="230" w:lineRule="auto"/>
              <w:ind w:left="72"/>
              <w:rPr>
                <w:lang w:val="ru-RU"/>
              </w:rPr>
            </w:pPr>
            <w:proofErr w:type="spellStart"/>
            <w:r w:rsidRPr="00F978D8">
              <w:rPr>
                <w:rFonts w:ascii="Times New Roman" w:eastAsia="Times New Roman" w:hAnsi="Times New Roman"/>
                <w:color w:val="000000"/>
                <w:sz w:val="24"/>
                <w:lang w:val="ru-RU"/>
              </w:rPr>
              <w:t>Железникова</w:t>
            </w:r>
            <w:proofErr w:type="spellEnd"/>
            <w:r w:rsidRPr="00F978D8">
              <w:rPr>
                <w:rFonts w:ascii="Times New Roman" w:eastAsia="Times New Roman" w:hAnsi="Times New Roman"/>
                <w:color w:val="000000"/>
                <w:sz w:val="24"/>
                <w:lang w:val="ru-RU"/>
              </w:rPr>
              <w:t>, Ю. Я.</w:t>
            </w:r>
          </w:p>
          <w:p w:rsidR="00041775" w:rsidRPr="00F978D8" w:rsidRDefault="00F978D8" w:rsidP="00F978D8">
            <w:pPr>
              <w:autoSpaceDE w:val="0"/>
              <w:autoSpaceDN w:val="0"/>
              <w:spacing w:before="72" w:after="0" w:line="271" w:lineRule="auto"/>
              <w:ind w:left="72" w:right="282"/>
              <w:jc w:val="both"/>
              <w:rPr>
                <w:lang w:val="ru-RU"/>
              </w:rPr>
            </w:pPr>
            <w:r w:rsidRPr="00F978D8">
              <w:rPr>
                <w:rFonts w:ascii="Times New Roman" w:eastAsia="Times New Roman" w:hAnsi="Times New Roman"/>
                <w:color w:val="000000"/>
                <w:sz w:val="24"/>
                <w:lang w:val="ru-RU"/>
              </w:rPr>
              <w:t xml:space="preserve">Яковлева, Ю. И. Коваля, А. А. </w:t>
            </w:r>
            <w:proofErr w:type="spellStart"/>
            <w:r w:rsidRPr="00F978D8">
              <w:rPr>
                <w:rFonts w:ascii="Times New Roman" w:eastAsia="Times New Roman" w:hAnsi="Times New Roman"/>
                <w:color w:val="000000"/>
                <w:sz w:val="24"/>
                <w:lang w:val="ru-RU"/>
              </w:rPr>
              <w:t>Гиваргизова</w:t>
            </w:r>
            <w:proofErr w:type="spellEnd"/>
            <w:r w:rsidRPr="00F978D8">
              <w:rPr>
                <w:rFonts w:ascii="Times New Roman" w:eastAsia="Times New Roman" w:hAnsi="Times New Roman"/>
                <w:color w:val="000000"/>
                <w:sz w:val="24"/>
                <w:lang w:val="ru-RU"/>
              </w:rPr>
              <w:t xml:space="preserve">, М. С. </w:t>
            </w:r>
            <w:proofErr w:type="spellStart"/>
            <w:r w:rsidRPr="00F978D8">
              <w:rPr>
                <w:rFonts w:ascii="Times New Roman" w:eastAsia="Times New Roman" w:hAnsi="Times New Roman"/>
                <w:color w:val="000000"/>
                <w:sz w:val="24"/>
                <w:lang w:val="ru-RU"/>
              </w:rPr>
              <w:t>Аромштам</w:t>
            </w:r>
            <w:proofErr w:type="spellEnd"/>
            <w:r w:rsidRPr="00F978D8">
              <w:rPr>
                <w:rFonts w:ascii="Times New Roman" w:eastAsia="Times New Roman" w:hAnsi="Times New Roman"/>
                <w:color w:val="000000"/>
                <w:sz w:val="24"/>
                <w:lang w:val="ru-RU"/>
              </w:rPr>
              <w:t>, Н. Ю.</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Абгарян</w:t>
            </w:r>
            <w:proofErr w:type="spellEnd"/>
            <w:r w:rsidRPr="00F978D8">
              <w:rPr>
                <w:rFonts w:ascii="Times New Roman" w:eastAsia="Times New Roman" w:hAnsi="Times New Roman"/>
                <w:color w:val="000000"/>
                <w:sz w:val="24"/>
                <w:lang w:val="ru-RU"/>
              </w:rPr>
              <w:t>, А. В.</w:t>
            </w:r>
          </w:p>
          <w:p w:rsidR="00041775" w:rsidRPr="00F978D8" w:rsidRDefault="00F978D8" w:rsidP="00F978D8">
            <w:pPr>
              <w:autoSpaceDE w:val="0"/>
              <w:autoSpaceDN w:val="0"/>
              <w:spacing w:before="70" w:after="0" w:line="230" w:lineRule="auto"/>
              <w:ind w:left="72"/>
              <w:rPr>
                <w:lang w:val="ru-RU"/>
              </w:rPr>
            </w:pPr>
            <w:proofErr w:type="spellStart"/>
            <w:r w:rsidRPr="00F978D8">
              <w:rPr>
                <w:rFonts w:ascii="Times New Roman" w:eastAsia="Times New Roman" w:hAnsi="Times New Roman"/>
                <w:color w:val="000000"/>
                <w:sz w:val="24"/>
                <w:lang w:val="ru-RU"/>
              </w:rPr>
              <w:t>Жвалевского</w:t>
            </w:r>
            <w:proofErr w:type="spellEnd"/>
            <w:r w:rsidRPr="00F978D8">
              <w:rPr>
                <w:rFonts w:ascii="Times New Roman" w:eastAsia="Times New Roman" w:hAnsi="Times New Roman"/>
                <w:color w:val="000000"/>
                <w:sz w:val="24"/>
                <w:lang w:val="ru-RU"/>
              </w:rPr>
              <w:t xml:space="preserve"> и Е. Б.</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 xml:space="preserve">Пастернак и </w:t>
            </w:r>
            <w:proofErr w:type="spellStart"/>
            <w:r w:rsidRPr="00F978D8">
              <w:rPr>
                <w:rFonts w:ascii="Times New Roman" w:eastAsia="Times New Roman" w:hAnsi="Times New Roman"/>
                <w:color w:val="000000"/>
                <w:sz w:val="24"/>
                <w:lang w:val="ru-RU"/>
              </w:rPr>
              <w:t>др.К</w:t>
            </w:r>
            <w:proofErr w:type="spellEnd"/>
            <w:r w:rsidRPr="00F978D8">
              <w:rPr>
                <w:rFonts w:ascii="Times New Roman" w:eastAsia="Times New Roman" w:hAnsi="Times New Roman"/>
                <w:color w:val="000000"/>
                <w:sz w:val="24"/>
                <w:lang w:val="ru-RU"/>
              </w:rPr>
              <w:t>. М.</w:t>
            </w:r>
          </w:p>
          <w:p w:rsidR="00041775" w:rsidRPr="00F978D8" w:rsidRDefault="00F978D8" w:rsidP="00F978D8">
            <w:pPr>
              <w:autoSpaceDE w:val="0"/>
              <w:autoSpaceDN w:val="0"/>
              <w:spacing w:before="70" w:after="0" w:line="262" w:lineRule="auto"/>
              <w:ind w:right="144"/>
              <w:jc w:val="center"/>
              <w:rPr>
                <w:lang w:val="ru-RU"/>
              </w:rPr>
            </w:pPr>
            <w:r w:rsidRPr="00F978D8">
              <w:rPr>
                <w:rFonts w:ascii="Times New Roman" w:eastAsia="Times New Roman" w:hAnsi="Times New Roman"/>
                <w:color w:val="000000"/>
                <w:sz w:val="24"/>
                <w:lang w:val="ru-RU"/>
              </w:rPr>
              <w:t>Симонов. «Майор привёз мальчишку на лафете…».</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right="432"/>
              <w:jc w:val="center"/>
              <w:rPr>
                <w:lang w:val="ru-RU"/>
              </w:rPr>
            </w:pPr>
            <w:r w:rsidRPr="00F978D8">
              <w:rPr>
                <w:rFonts w:ascii="Times New Roman" w:eastAsia="Times New Roman" w:hAnsi="Times New Roman"/>
                <w:color w:val="000000"/>
                <w:sz w:val="24"/>
                <w:lang w:val="ru-RU"/>
              </w:rPr>
              <w:t>В. П. Крапивин. «Тень Каравеллы». Сюжет и герои. Резервный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67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288"/>
              <w:rPr>
                <w:lang w:val="ru-RU"/>
              </w:rPr>
            </w:pPr>
            <w:r w:rsidRPr="00F978D8">
              <w:rPr>
                <w:rFonts w:ascii="Times New Roman" w:eastAsia="Times New Roman" w:hAnsi="Times New Roman"/>
                <w:color w:val="000000"/>
                <w:sz w:val="24"/>
                <w:lang w:val="ru-RU"/>
              </w:rPr>
              <w:t>В. П. Крапивин. «Тень Каравеллы»: что значит дружба для героев?</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отечественной прозы на тему «Человек на вой- не»(не менее </w:t>
            </w:r>
            <w:r w:rsidRPr="00F978D8">
              <w:rPr>
                <w:lang w:val="ru-RU"/>
              </w:rPr>
              <w:br/>
            </w:r>
            <w:r w:rsidRPr="00F978D8">
              <w:rPr>
                <w:rFonts w:ascii="Times New Roman" w:eastAsia="Times New Roman" w:hAnsi="Times New Roman"/>
                <w:color w:val="000000"/>
                <w:sz w:val="24"/>
                <w:lang w:val="ru-RU"/>
              </w:rPr>
              <w:t>двух).Например, Л. А.</w:t>
            </w:r>
          </w:p>
          <w:p w:rsidR="00041775" w:rsidRPr="00F978D8" w:rsidRDefault="00F978D8" w:rsidP="00F978D8">
            <w:pPr>
              <w:autoSpaceDE w:val="0"/>
              <w:autoSpaceDN w:val="0"/>
              <w:spacing w:before="72" w:after="0" w:line="262" w:lineRule="auto"/>
              <w:ind w:left="72" w:right="432"/>
              <w:rPr>
                <w:lang w:val="ru-RU"/>
              </w:rPr>
            </w:pPr>
            <w:proofErr w:type="spellStart"/>
            <w:proofErr w:type="gramStart"/>
            <w:r w:rsidRPr="00F978D8">
              <w:rPr>
                <w:rFonts w:ascii="Times New Roman" w:eastAsia="Times New Roman" w:hAnsi="Times New Roman"/>
                <w:color w:val="000000"/>
                <w:sz w:val="24"/>
                <w:lang w:val="ru-RU"/>
              </w:rPr>
              <w:t>Кассиль.«</w:t>
            </w:r>
            <w:proofErr w:type="gramEnd"/>
            <w:r w:rsidRPr="00F978D8">
              <w:rPr>
                <w:rFonts w:ascii="Times New Roman" w:eastAsia="Times New Roman" w:hAnsi="Times New Roman"/>
                <w:color w:val="000000"/>
                <w:sz w:val="24"/>
                <w:lang w:val="ru-RU"/>
              </w:rPr>
              <w:t>Дорогие</w:t>
            </w:r>
            <w:proofErr w:type="spellEnd"/>
            <w:r w:rsidRPr="00F978D8">
              <w:rPr>
                <w:rFonts w:ascii="Times New Roman" w:eastAsia="Times New Roman" w:hAnsi="Times New Roman"/>
                <w:color w:val="000000"/>
                <w:sz w:val="24"/>
                <w:lang w:val="ru-RU"/>
              </w:rPr>
              <w:t xml:space="preserve"> мои мальчишки»; Ю. Я.</w:t>
            </w:r>
          </w:p>
          <w:p w:rsidR="00041775" w:rsidRDefault="00F978D8" w:rsidP="00F978D8">
            <w:pPr>
              <w:autoSpaceDE w:val="0"/>
              <w:autoSpaceDN w:val="0"/>
              <w:spacing w:before="72" w:after="0" w:line="281" w:lineRule="auto"/>
              <w:ind w:left="72"/>
            </w:pPr>
            <w:r w:rsidRPr="00F978D8">
              <w:rPr>
                <w:rFonts w:ascii="Times New Roman" w:eastAsia="Times New Roman" w:hAnsi="Times New Roman"/>
                <w:color w:val="000000"/>
                <w:sz w:val="24"/>
                <w:lang w:val="ru-RU"/>
              </w:rPr>
              <w:t xml:space="preserve">Яковлев. «Девочки </w:t>
            </w:r>
            <w:r w:rsidRPr="00F978D8">
              <w:rPr>
                <w:lang w:val="ru-RU"/>
              </w:rPr>
              <w:br/>
            </w:r>
            <w:r w:rsidRPr="00F978D8">
              <w:rPr>
                <w:rFonts w:ascii="Times New Roman" w:eastAsia="Times New Roman" w:hAnsi="Times New Roman"/>
                <w:color w:val="000000"/>
                <w:sz w:val="24"/>
                <w:lang w:val="ru-RU"/>
              </w:rPr>
              <w:t xml:space="preserve">с Васильевского острова»; В. П. Катаев. «Сын </w:t>
            </w:r>
            <w:proofErr w:type="spellStart"/>
            <w:proofErr w:type="gramStart"/>
            <w:r w:rsidRPr="00F978D8">
              <w:rPr>
                <w:rFonts w:ascii="Times New Roman" w:eastAsia="Times New Roman" w:hAnsi="Times New Roman"/>
                <w:color w:val="000000"/>
                <w:sz w:val="24"/>
                <w:lang w:val="ru-RU"/>
              </w:rPr>
              <w:t>полка»и</w:t>
            </w:r>
            <w:proofErr w:type="spellEnd"/>
            <w:proofErr w:type="gramEnd"/>
            <w:r w:rsidRPr="00F978D8">
              <w:rPr>
                <w:rFonts w:ascii="Times New Roman" w:eastAsia="Times New Roman" w:hAnsi="Times New Roman"/>
                <w:color w:val="000000"/>
                <w:sz w:val="24"/>
                <w:lang w:val="ru-RU"/>
              </w:rPr>
              <w:t xml:space="preserve"> др. В. П. Катаев.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Сын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полка</w:t>
            </w:r>
            <w:proofErr w:type="spellEnd"/>
            <w:r>
              <w:rPr>
                <w:rFonts w:ascii="Times New Roman" w:eastAsia="Times New Roman" w:hAnsi="Times New Roman"/>
                <w:color w:val="000000"/>
                <w:sz w:val="24"/>
              </w:rPr>
              <w:t xml:space="preserve">». Проблема </w:t>
            </w:r>
            <w:r>
              <w:br/>
            </w:r>
            <w:r>
              <w:rPr>
                <w:rFonts w:ascii="Times New Roman" w:eastAsia="Times New Roman" w:hAnsi="Times New Roman"/>
                <w:color w:val="000000"/>
                <w:sz w:val="24"/>
              </w:rPr>
              <w:t xml:space="preserve">героизма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12.04.2023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 Произведения </w:t>
            </w:r>
            <w:r w:rsidRPr="00F978D8">
              <w:rPr>
                <w:lang w:val="ru-RU"/>
              </w:rPr>
              <w:br/>
            </w:r>
            <w:r w:rsidRPr="00F978D8">
              <w:rPr>
                <w:rFonts w:ascii="Times New Roman" w:eastAsia="Times New Roman" w:hAnsi="Times New Roman"/>
                <w:color w:val="000000"/>
                <w:sz w:val="24"/>
                <w:lang w:val="ru-RU"/>
              </w:rPr>
              <w:t xml:space="preserve">отечественной прозы на тему «Человек на войне»(не менее </w:t>
            </w:r>
            <w:r w:rsidRPr="00F978D8">
              <w:rPr>
                <w:lang w:val="ru-RU"/>
              </w:rPr>
              <w:br/>
            </w:r>
            <w:r w:rsidRPr="00F978D8">
              <w:rPr>
                <w:rFonts w:ascii="Times New Roman" w:eastAsia="Times New Roman" w:hAnsi="Times New Roman"/>
                <w:color w:val="000000"/>
                <w:sz w:val="24"/>
                <w:lang w:val="ru-RU"/>
              </w:rPr>
              <w:t>двух).Например, Л. А.</w:t>
            </w:r>
          </w:p>
          <w:p w:rsidR="00041775" w:rsidRPr="00F978D8" w:rsidRDefault="00F978D8" w:rsidP="00F978D8">
            <w:pPr>
              <w:autoSpaceDE w:val="0"/>
              <w:autoSpaceDN w:val="0"/>
              <w:spacing w:before="70" w:after="0" w:line="262" w:lineRule="auto"/>
              <w:ind w:left="72" w:right="432"/>
              <w:rPr>
                <w:lang w:val="ru-RU"/>
              </w:rPr>
            </w:pPr>
            <w:proofErr w:type="spellStart"/>
            <w:proofErr w:type="gramStart"/>
            <w:r w:rsidRPr="00F978D8">
              <w:rPr>
                <w:rFonts w:ascii="Times New Roman" w:eastAsia="Times New Roman" w:hAnsi="Times New Roman"/>
                <w:color w:val="000000"/>
                <w:sz w:val="24"/>
                <w:lang w:val="ru-RU"/>
              </w:rPr>
              <w:t>Кассиль.«</w:t>
            </w:r>
            <w:proofErr w:type="gramEnd"/>
            <w:r w:rsidRPr="00F978D8">
              <w:rPr>
                <w:rFonts w:ascii="Times New Roman" w:eastAsia="Times New Roman" w:hAnsi="Times New Roman"/>
                <w:color w:val="000000"/>
                <w:sz w:val="24"/>
                <w:lang w:val="ru-RU"/>
              </w:rPr>
              <w:t>Дорогие</w:t>
            </w:r>
            <w:proofErr w:type="spellEnd"/>
            <w:r w:rsidRPr="00F978D8">
              <w:rPr>
                <w:rFonts w:ascii="Times New Roman" w:eastAsia="Times New Roman" w:hAnsi="Times New Roman"/>
                <w:color w:val="000000"/>
                <w:sz w:val="24"/>
                <w:lang w:val="ru-RU"/>
              </w:rPr>
              <w:t xml:space="preserve"> мои мальчишки»; Ю. Я.</w:t>
            </w:r>
          </w:p>
          <w:p w:rsidR="00041775" w:rsidRDefault="00F978D8" w:rsidP="00F978D8">
            <w:pPr>
              <w:autoSpaceDE w:val="0"/>
              <w:autoSpaceDN w:val="0"/>
              <w:spacing w:before="70" w:after="0" w:line="283" w:lineRule="auto"/>
              <w:ind w:left="72"/>
            </w:pPr>
            <w:r w:rsidRPr="00F978D8">
              <w:rPr>
                <w:rFonts w:ascii="Times New Roman" w:eastAsia="Times New Roman" w:hAnsi="Times New Roman"/>
                <w:color w:val="000000"/>
                <w:sz w:val="24"/>
                <w:lang w:val="ru-RU"/>
              </w:rPr>
              <w:t xml:space="preserve">Яковлев. «Девочки </w:t>
            </w:r>
            <w:r w:rsidRPr="00F978D8">
              <w:rPr>
                <w:lang w:val="ru-RU"/>
              </w:rPr>
              <w:br/>
            </w:r>
            <w:r w:rsidRPr="00F978D8">
              <w:rPr>
                <w:rFonts w:ascii="Times New Roman" w:eastAsia="Times New Roman" w:hAnsi="Times New Roman"/>
                <w:color w:val="000000"/>
                <w:sz w:val="24"/>
                <w:lang w:val="ru-RU"/>
              </w:rPr>
              <w:t xml:space="preserve">с Васильевского острова»; В. П. Катаев. «Сын </w:t>
            </w:r>
            <w:proofErr w:type="spellStart"/>
            <w:proofErr w:type="gramStart"/>
            <w:r w:rsidRPr="00F978D8">
              <w:rPr>
                <w:rFonts w:ascii="Times New Roman" w:eastAsia="Times New Roman" w:hAnsi="Times New Roman"/>
                <w:color w:val="000000"/>
                <w:sz w:val="24"/>
                <w:lang w:val="ru-RU"/>
              </w:rPr>
              <w:t>полка»и</w:t>
            </w:r>
            <w:proofErr w:type="spellEnd"/>
            <w:proofErr w:type="gramEnd"/>
            <w:r w:rsidRPr="00F978D8">
              <w:rPr>
                <w:rFonts w:ascii="Times New Roman" w:eastAsia="Times New Roman" w:hAnsi="Times New Roman"/>
                <w:color w:val="000000"/>
                <w:sz w:val="24"/>
                <w:lang w:val="ru-RU"/>
              </w:rPr>
              <w:t xml:space="preserve"> др. В. П. Катаев.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Сын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полка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дети</w:t>
            </w:r>
            <w:proofErr w:type="spellEnd"/>
            <w:r>
              <w:rPr>
                <w:rFonts w:ascii="Times New Roman" w:eastAsia="Times New Roman" w:hAnsi="Times New Roman"/>
                <w:color w:val="000000"/>
                <w:sz w:val="24"/>
              </w:rPr>
              <w:t xml:space="preserve"> и взрослые в условиях военного </w:t>
            </w:r>
            <w:r>
              <w:br/>
            </w:r>
            <w:r>
              <w:rPr>
                <w:rFonts w:ascii="Times New Roman" w:eastAsia="Times New Roman" w:hAnsi="Times New Roman"/>
                <w:color w:val="000000"/>
                <w:sz w:val="24"/>
              </w:rPr>
              <w:t xml:space="preserve">времени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288"/>
            </w:pPr>
            <w:r w:rsidRPr="00F978D8">
              <w:rPr>
                <w:rFonts w:ascii="Times New Roman" w:eastAsia="Times New Roman" w:hAnsi="Times New Roman"/>
                <w:color w:val="000000"/>
                <w:sz w:val="24"/>
                <w:lang w:val="ru-RU"/>
              </w:rPr>
              <w:t xml:space="preserve">В. П. Катаев. «Сын </w:t>
            </w:r>
            <w:r w:rsidRPr="00F978D8">
              <w:rPr>
                <w:lang w:val="ru-RU"/>
              </w:rPr>
              <w:br/>
            </w:r>
            <w:r w:rsidRPr="00F978D8">
              <w:rPr>
                <w:rFonts w:ascii="Times New Roman" w:eastAsia="Times New Roman" w:hAnsi="Times New Roman"/>
                <w:color w:val="000000"/>
                <w:sz w:val="24"/>
                <w:lang w:val="ru-RU"/>
              </w:rPr>
              <w:t xml:space="preserve">полка».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288"/>
              <w:rPr>
                <w:lang w:val="ru-RU"/>
              </w:rPr>
            </w:pPr>
            <w:r w:rsidRPr="00F978D8">
              <w:rPr>
                <w:rFonts w:ascii="Times New Roman" w:eastAsia="Times New Roman" w:hAnsi="Times New Roman"/>
                <w:color w:val="000000"/>
                <w:sz w:val="24"/>
                <w:lang w:val="ru-RU"/>
              </w:rPr>
              <w:t xml:space="preserve">Л. А. Кассиль. Отметки Риммы Лебедевой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19.04.2023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Зачет;</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44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 Произведения </w:t>
            </w:r>
            <w:r w:rsidRPr="00F978D8">
              <w:rPr>
                <w:lang w:val="ru-RU"/>
              </w:rPr>
              <w:br/>
            </w:r>
            <w:r w:rsidRPr="00F978D8">
              <w:rPr>
                <w:rFonts w:ascii="Times New Roman" w:eastAsia="Times New Roman" w:hAnsi="Times New Roman"/>
                <w:color w:val="000000"/>
                <w:sz w:val="24"/>
                <w:lang w:val="ru-RU"/>
              </w:rPr>
              <w:t xml:space="preserve">приключенческого жанра отечественных писателей (одно по </w:t>
            </w:r>
            <w:r w:rsidRPr="00F978D8">
              <w:rPr>
                <w:lang w:val="ru-RU"/>
              </w:rPr>
              <w:br/>
            </w:r>
            <w:r w:rsidRPr="00F978D8">
              <w:rPr>
                <w:rFonts w:ascii="Times New Roman" w:eastAsia="Times New Roman" w:hAnsi="Times New Roman"/>
                <w:color w:val="000000"/>
                <w:sz w:val="24"/>
                <w:lang w:val="ru-RU"/>
              </w:rPr>
              <w:t>выбору).Например, К.</w:t>
            </w:r>
          </w:p>
          <w:p w:rsidR="00041775" w:rsidRPr="00F978D8" w:rsidRDefault="00F978D8" w:rsidP="00F978D8">
            <w:pPr>
              <w:autoSpaceDE w:val="0"/>
              <w:autoSpaceDN w:val="0"/>
              <w:spacing w:before="70" w:after="0" w:line="281" w:lineRule="auto"/>
              <w:ind w:left="72"/>
              <w:rPr>
                <w:lang w:val="ru-RU"/>
              </w:rPr>
            </w:pPr>
            <w:r w:rsidRPr="00F978D8">
              <w:rPr>
                <w:rFonts w:ascii="Times New Roman" w:eastAsia="Times New Roman" w:hAnsi="Times New Roman"/>
                <w:color w:val="000000"/>
                <w:sz w:val="24"/>
                <w:lang w:val="ru-RU"/>
              </w:rPr>
              <w:t xml:space="preserve">Булычёв «Девочка, с </w:t>
            </w:r>
            <w:r w:rsidRPr="00F978D8">
              <w:rPr>
                <w:lang w:val="ru-RU"/>
              </w:rPr>
              <w:br/>
            </w:r>
            <w:proofErr w:type="spellStart"/>
            <w:r w:rsidRPr="00F978D8">
              <w:rPr>
                <w:rFonts w:ascii="Times New Roman" w:eastAsia="Times New Roman" w:hAnsi="Times New Roman"/>
                <w:color w:val="000000"/>
                <w:sz w:val="24"/>
                <w:lang w:val="ru-RU"/>
              </w:rPr>
              <w:t>которойничегоне</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 xml:space="preserve">случится», «Миллион </w:t>
            </w:r>
            <w:r w:rsidRPr="00F978D8">
              <w:rPr>
                <w:lang w:val="ru-RU"/>
              </w:rPr>
              <w:br/>
            </w:r>
            <w:r w:rsidRPr="00F978D8">
              <w:rPr>
                <w:rFonts w:ascii="Times New Roman" w:eastAsia="Times New Roman" w:hAnsi="Times New Roman"/>
                <w:color w:val="000000"/>
                <w:sz w:val="24"/>
                <w:lang w:val="ru-RU"/>
              </w:rPr>
              <w:t xml:space="preserve">приключений» (главы по выбору) и др. П. П. </w:t>
            </w:r>
            <w:proofErr w:type="spellStart"/>
            <w:r w:rsidRPr="00F978D8">
              <w:rPr>
                <w:rFonts w:ascii="Times New Roman" w:eastAsia="Times New Roman" w:hAnsi="Times New Roman"/>
                <w:color w:val="000000"/>
                <w:sz w:val="24"/>
                <w:lang w:val="ru-RU"/>
              </w:rPr>
              <w:t>Бажов.«Медной</w:t>
            </w:r>
            <w:proofErr w:type="spellEnd"/>
            <w:r w:rsidRPr="00F978D8">
              <w:rPr>
                <w:rFonts w:ascii="Times New Roman" w:eastAsia="Times New Roman" w:hAnsi="Times New Roman"/>
                <w:color w:val="000000"/>
                <w:sz w:val="24"/>
                <w:lang w:val="ru-RU"/>
              </w:rPr>
              <w:t xml:space="preserve"> горы Хозяйка».</w:t>
            </w:r>
          </w:p>
          <w:p w:rsidR="00041775" w:rsidRPr="00F978D8" w:rsidRDefault="00F978D8" w:rsidP="00F978D8">
            <w:pPr>
              <w:autoSpaceDE w:val="0"/>
              <w:autoSpaceDN w:val="0"/>
              <w:spacing w:before="72" w:after="0" w:line="262" w:lineRule="auto"/>
              <w:ind w:left="72" w:right="432"/>
              <w:rPr>
                <w:lang w:val="ru-RU"/>
              </w:rPr>
            </w:pPr>
            <w:r w:rsidRPr="00F978D8">
              <w:rPr>
                <w:rFonts w:ascii="Times New Roman" w:eastAsia="Times New Roman" w:hAnsi="Times New Roman"/>
                <w:color w:val="000000"/>
                <w:sz w:val="24"/>
                <w:lang w:val="ru-RU"/>
              </w:rPr>
              <w:t xml:space="preserve">Образы Степана и </w:t>
            </w:r>
            <w:r w:rsidRPr="00F978D8">
              <w:rPr>
                <w:lang w:val="ru-RU"/>
              </w:rPr>
              <w:br/>
            </w:r>
            <w:r w:rsidRPr="00F978D8">
              <w:rPr>
                <w:rFonts w:ascii="Times New Roman" w:eastAsia="Times New Roman" w:hAnsi="Times New Roman"/>
                <w:color w:val="000000"/>
                <w:sz w:val="24"/>
                <w:lang w:val="ru-RU"/>
              </w:rPr>
              <w:t>Хозяйки Медной горы.</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Внеклассное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rsidTr="00FC1535">
        <w:trPr>
          <w:trHeight w:hRule="exact" w:val="51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ight="144"/>
              <w:rPr>
                <w:lang w:val="ru-RU"/>
              </w:rPr>
            </w:pPr>
            <w:r w:rsidRPr="00F978D8">
              <w:rPr>
                <w:rFonts w:ascii="Times New Roman" w:eastAsia="Times New Roman" w:hAnsi="Times New Roman"/>
                <w:color w:val="000000"/>
                <w:sz w:val="24"/>
                <w:lang w:val="ru-RU"/>
              </w:rPr>
              <w:t xml:space="preserve">Произведения </w:t>
            </w:r>
            <w:r w:rsidRPr="00F978D8">
              <w:rPr>
                <w:lang w:val="ru-RU"/>
              </w:rPr>
              <w:br/>
            </w:r>
            <w:r w:rsidRPr="00F978D8">
              <w:rPr>
                <w:rFonts w:ascii="Times New Roman" w:eastAsia="Times New Roman" w:hAnsi="Times New Roman"/>
                <w:color w:val="000000"/>
                <w:sz w:val="24"/>
                <w:lang w:val="ru-RU"/>
              </w:rPr>
              <w:t xml:space="preserve">приключенческого жанра отечественных писателей (одно по </w:t>
            </w:r>
            <w:r w:rsidRPr="00F978D8">
              <w:rPr>
                <w:lang w:val="ru-RU"/>
              </w:rPr>
              <w:br/>
            </w:r>
            <w:r w:rsidRPr="00F978D8">
              <w:rPr>
                <w:rFonts w:ascii="Times New Roman" w:eastAsia="Times New Roman" w:hAnsi="Times New Roman"/>
                <w:color w:val="000000"/>
                <w:sz w:val="24"/>
                <w:lang w:val="ru-RU"/>
              </w:rPr>
              <w:t>выбору).Например, К.</w:t>
            </w:r>
          </w:p>
          <w:p w:rsidR="00041775" w:rsidRPr="00F978D8" w:rsidRDefault="00F978D8" w:rsidP="00F978D8">
            <w:pPr>
              <w:autoSpaceDE w:val="0"/>
              <w:autoSpaceDN w:val="0"/>
              <w:spacing w:before="70" w:after="0" w:line="281" w:lineRule="auto"/>
              <w:ind w:left="72"/>
              <w:rPr>
                <w:lang w:val="ru-RU"/>
              </w:rPr>
            </w:pPr>
            <w:r w:rsidRPr="00F978D8">
              <w:rPr>
                <w:rFonts w:ascii="Times New Roman" w:eastAsia="Times New Roman" w:hAnsi="Times New Roman"/>
                <w:color w:val="000000"/>
                <w:sz w:val="24"/>
                <w:lang w:val="ru-RU"/>
              </w:rPr>
              <w:t xml:space="preserve">Булычёв «Девочка, с </w:t>
            </w:r>
            <w:r w:rsidRPr="00F978D8">
              <w:rPr>
                <w:lang w:val="ru-RU"/>
              </w:rPr>
              <w:br/>
            </w:r>
            <w:proofErr w:type="spellStart"/>
            <w:r w:rsidRPr="00F978D8">
              <w:rPr>
                <w:rFonts w:ascii="Times New Roman" w:eastAsia="Times New Roman" w:hAnsi="Times New Roman"/>
                <w:color w:val="000000"/>
                <w:sz w:val="24"/>
                <w:lang w:val="ru-RU"/>
              </w:rPr>
              <w:t>которойничегоне</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 xml:space="preserve">случится», «Миллион </w:t>
            </w:r>
            <w:r w:rsidRPr="00F978D8">
              <w:rPr>
                <w:lang w:val="ru-RU"/>
              </w:rPr>
              <w:br/>
            </w:r>
            <w:r w:rsidRPr="00F978D8">
              <w:rPr>
                <w:rFonts w:ascii="Times New Roman" w:eastAsia="Times New Roman" w:hAnsi="Times New Roman"/>
                <w:color w:val="000000"/>
                <w:sz w:val="24"/>
                <w:lang w:val="ru-RU"/>
              </w:rPr>
              <w:t xml:space="preserve">приключений» (главы по выбору) и др. П. П. </w:t>
            </w:r>
            <w:proofErr w:type="spellStart"/>
            <w:r w:rsidRPr="00F978D8">
              <w:rPr>
                <w:rFonts w:ascii="Times New Roman" w:eastAsia="Times New Roman" w:hAnsi="Times New Roman"/>
                <w:color w:val="000000"/>
                <w:sz w:val="24"/>
                <w:lang w:val="ru-RU"/>
              </w:rPr>
              <w:t>Бажов.«Медной</w:t>
            </w:r>
            <w:proofErr w:type="spellEnd"/>
            <w:r w:rsidRPr="00F978D8">
              <w:rPr>
                <w:rFonts w:ascii="Times New Roman" w:eastAsia="Times New Roman" w:hAnsi="Times New Roman"/>
                <w:color w:val="000000"/>
                <w:sz w:val="24"/>
                <w:lang w:val="ru-RU"/>
              </w:rPr>
              <w:t xml:space="preserve"> горы Хозяйка».</w:t>
            </w:r>
          </w:p>
          <w:p w:rsidR="00041775" w:rsidRDefault="00F978D8" w:rsidP="00F978D8">
            <w:pPr>
              <w:autoSpaceDE w:val="0"/>
              <w:autoSpaceDN w:val="0"/>
              <w:spacing w:before="70" w:after="0" w:line="271" w:lineRule="auto"/>
              <w:ind w:left="72" w:right="144"/>
            </w:pPr>
            <w:r w:rsidRPr="00F978D8">
              <w:rPr>
                <w:rFonts w:ascii="Times New Roman" w:eastAsia="Times New Roman" w:hAnsi="Times New Roman"/>
                <w:color w:val="000000"/>
                <w:sz w:val="24"/>
                <w:lang w:val="ru-RU"/>
              </w:rPr>
              <w:t xml:space="preserve">Сказ как жанр </w:t>
            </w:r>
            <w:r w:rsidRPr="00F978D8">
              <w:rPr>
                <w:lang w:val="ru-RU"/>
              </w:rPr>
              <w:br/>
            </w:r>
            <w:r w:rsidRPr="00F978D8">
              <w:rPr>
                <w:rFonts w:ascii="Times New Roman" w:eastAsia="Times New Roman" w:hAnsi="Times New Roman"/>
                <w:color w:val="000000"/>
                <w:sz w:val="24"/>
                <w:lang w:val="ru-RU"/>
              </w:rPr>
              <w:t xml:space="preserve">литературы. </w:t>
            </w:r>
            <w:proofErr w:type="spellStart"/>
            <w:r>
              <w:rPr>
                <w:rFonts w:ascii="Times New Roman" w:eastAsia="Times New Roman" w:hAnsi="Times New Roman"/>
                <w:color w:val="000000"/>
                <w:sz w:val="24"/>
              </w:rPr>
              <w:t>Внеклассное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чтение</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Pr>
                <w:lang w:val="ru-RU"/>
              </w:rPr>
            </w:pPr>
            <w:r w:rsidRPr="00F978D8">
              <w:rPr>
                <w:rFonts w:ascii="Times New Roman" w:eastAsia="Times New Roman" w:hAnsi="Times New Roman"/>
                <w:color w:val="000000"/>
                <w:sz w:val="24"/>
                <w:lang w:val="ru-RU"/>
              </w:rPr>
              <w:t xml:space="preserve">Литература народов </w:t>
            </w:r>
            <w:r w:rsidRPr="00F978D8">
              <w:rPr>
                <w:lang w:val="ru-RU"/>
              </w:rPr>
              <w:br/>
            </w:r>
            <w:r w:rsidRPr="00F978D8">
              <w:rPr>
                <w:rFonts w:ascii="Times New Roman" w:eastAsia="Times New Roman" w:hAnsi="Times New Roman"/>
                <w:color w:val="000000"/>
                <w:sz w:val="24"/>
                <w:lang w:val="ru-RU"/>
              </w:rPr>
              <w:t>Российской Федерации. Р.</w:t>
            </w:r>
          </w:p>
          <w:p w:rsidR="00041775" w:rsidRPr="00F978D8" w:rsidRDefault="00F978D8" w:rsidP="00F978D8">
            <w:pPr>
              <w:autoSpaceDE w:val="0"/>
              <w:autoSpaceDN w:val="0"/>
              <w:spacing w:before="72" w:after="0" w:line="271" w:lineRule="auto"/>
              <w:ind w:left="72" w:right="288"/>
              <w:rPr>
                <w:lang w:val="ru-RU"/>
              </w:rPr>
            </w:pPr>
            <w:r w:rsidRPr="00F978D8">
              <w:rPr>
                <w:rFonts w:ascii="Times New Roman" w:eastAsia="Times New Roman" w:hAnsi="Times New Roman"/>
                <w:color w:val="000000"/>
                <w:sz w:val="24"/>
                <w:lang w:val="ru-RU"/>
              </w:rPr>
              <w:t xml:space="preserve">Гамзатов «Песня </w:t>
            </w:r>
            <w:r w:rsidRPr="00F978D8">
              <w:rPr>
                <w:lang w:val="ru-RU"/>
              </w:rPr>
              <w:br/>
            </w:r>
            <w:r w:rsidRPr="00F978D8">
              <w:rPr>
                <w:rFonts w:ascii="Times New Roman" w:eastAsia="Times New Roman" w:hAnsi="Times New Roman"/>
                <w:color w:val="000000"/>
                <w:sz w:val="24"/>
                <w:lang w:val="ru-RU"/>
              </w:rPr>
              <w:t>соловья»; М. Карим</w:t>
            </w:r>
            <w:r w:rsidRPr="00F978D8">
              <w:rPr>
                <w:lang w:val="ru-RU"/>
              </w:rPr>
              <w:br/>
            </w:r>
            <w:r w:rsidRPr="00F978D8">
              <w:rPr>
                <w:rFonts w:ascii="Times New Roman" w:eastAsia="Times New Roman" w:hAnsi="Times New Roman"/>
                <w:color w:val="000000"/>
                <w:sz w:val="24"/>
                <w:lang w:val="ru-RU"/>
              </w:rPr>
              <w:t>«Радость нашего дома»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 xml:space="preserve">26.04.2023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041775">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288"/>
              <w:rPr>
                <w:lang w:val="ru-RU"/>
              </w:rPr>
            </w:pPr>
            <w:r w:rsidRPr="00F978D8">
              <w:rPr>
                <w:rFonts w:ascii="Times New Roman" w:eastAsia="Times New Roman" w:hAnsi="Times New Roman"/>
                <w:color w:val="000000"/>
                <w:sz w:val="24"/>
                <w:lang w:val="ru-RU"/>
              </w:rPr>
              <w:t>Х. К. Андерсен. Сказки (одна по выбору).</w:t>
            </w:r>
          </w:p>
          <w:p w:rsidR="00041775" w:rsidRPr="00F978D8" w:rsidRDefault="00F978D8" w:rsidP="00F978D8">
            <w:pPr>
              <w:autoSpaceDE w:val="0"/>
              <w:autoSpaceDN w:val="0"/>
              <w:spacing w:before="70" w:after="0" w:line="281" w:lineRule="auto"/>
              <w:ind w:left="72" w:right="144"/>
              <w:rPr>
                <w:lang w:val="ru-RU"/>
              </w:rPr>
            </w:pPr>
            <w:r w:rsidRPr="00F978D8">
              <w:rPr>
                <w:rFonts w:ascii="Times New Roman" w:eastAsia="Times New Roman" w:hAnsi="Times New Roman"/>
                <w:color w:val="000000"/>
                <w:sz w:val="24"/>
                <w:lang w:val="ru-RU"/>
              </w:rPr>
              <w:t xml:space="preserve">Например, «Снежная </w:t>
            </w:r>
            <w:r w:rsidRPr="00F978D8">
              <w:rPr>
                <w:lang w:val="ru-RU"/>
              </w:rPr>
              <w:br/>
            </w:r>
            <w:r w:rsidRPr="00F978D8">
              <w:rPr>
                <w:rFonts w:ascii="Times New Roman" w:eastAsia="Times New Roman" w:hAnsi="Times New Roman"/>
                <w:color w:val="000000"/>
                <w:sz w:val="24"/>
                <w:lang w:val="ru-RU"/>
              </w:rPr>
              <w:t xml:space="preserve">королева», «Соловей». Х. К. Андерсен. «Снежная королева»: сказка о </w:t>
            </w:r>
            <w:r w:rsidRPr="00F978D8">
              <w:rPr>
                <w:lang w:val="ru-RU"/>
              </w:rPr>
              <w:br/>
            </w:r>
            <w:r w:rsidRPr="00F978D8">
              <w:rPr>
                <w:rFonts w:ascii="Times New Roman" w:eastAsia="Times New Roman" w:hAnsi="Times New Roman"/>
                <w:color w:val="000000"/>
                <w:sz w:val="24"/>
                <w:lang w:val="ru-RU"/>
              </w:rPr>
              <w:t>победе любви и добра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096"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288"/>
              <w:rPr>
                <w:lang w:val="ru-RU"/>
              </w:rPr>
            </w:pPr>
            <w:r w:rsidRPr="00F978D8">
              <w:rPr>
                <w:rFonts w:ascii="Times New Roman" w:eastAsia="Times New Roman" w:hAnsi="Times New Roman"/>
                <w:color w:val="000000"/>
                <w:sz w:val="24"/>
                <w:lang w:val="ru-RU"/>
              </w:rPr>
              <w:t>Х. К. Андерсен. Сказки (одна по выбору).</w:t>
            </w:r>
          </w:p>
          <w:p w:rsidR="00041775" w:rsidRPr="00F978D8" w:rsidRDefault="00F978D8" w:rsidP="00F978D8">
            <w:pPr>
              <w:autoSpaceDE w:val="0"/>
              <w:autoSpaceDN w:val="0"/>
              <w:spacing w:before="70" w:after="0" w:line="262" w:lineRule="auto"/>
              <w:ind w:left="72" w:right="144"/>
              <w:rPr>
                <w:lang w:val="ru-RU"/>
              </w:rPr>
            </w:pPr>
            <w:r w:rsidRPr="00F978D8">
              <w:rPr>
                <w:rFonts w:ascii="Times New Roman" w:eastAsia="Times New Roman" w:hAnsi="Times New Roman"/>
                <w:color w:val="000000"/>
                <w:sz w:val="24"/>
                <w:lang w:val="ru-RU"/>
              </w:rPr>
              <w:t xml:space="preserve">Например, «Снежная </w:t>
            </w:r>
            <w:r w:rsidRPr="00F978D8">
              <w:rPr>
                <w:lang w:val="ru-RU"/>
              </w:rPr>
              <w:br/>
            </w:r>
            <w:r w:rsidRPr="00F978D8">
              <w:rPr>
                <w:rFonts w:ascii="Times New Roman" w:eastAsia="Times New Roman" w:hAnsi="Times New Roman"/>
                <w:color w:val="000000"/>
                <w:sz w:val="24"/>
                <w:lang w:val="ru-RU"/>
              </w:rPr>
              <w:t>королева», «Соловей». Х.</w:t>
            </w:r>
          </w:p>
          <w:p w:rsidR="00041775" w:rsidRDefault="00F978D8" w:rsidP="00F978D8">
            <w:pPr>
              <w:autoSpaceDE w:val="0"/>
              <w:autoSpaceDN w:val="0"/>
              <w:spacing w:before="70" w:after="0" w:line="281" w:lineRule="auto"/>
              <w:ind w:left="72"/>
            </w:pPr>
            <w:r w:rsidRPr="00F978D8">
              <w:rPr>
                <w:rFonts w:ascii="Times New Roman" w:eastAsia="Times New Roman" w:hAnsi="Times New Roman"/>
                <w:color w:val="000000"/>
                <w:sz w:val="24"/>
                <w:lang w:val="ru-RU"/>
              </w:rPr>
              <w:t xml:space="preserve">К. Андерсен. «Снежная </w:t>
            </w:r>
            <w:r w:rsidRPr="00F978D8">
              <w:rPr>
                <w:lang w:val="ru-RU"/>
              </w:rPr>
              <w:br/>
            </w:r>
            <w:r w:rsidRPr="00F978D8">
              <w:rPr>
                <w:rFonts w:ascii="Times New Roman" w:eastAsia="Times New Roman" w:hAnsi="Times New Roman"/>
                <w:color w:val="000000"/>
                <w:sz w:val="24"/>
                <w:lang w:val="ru-RU"/>
              </w:rPr>
              <w:t xml:space="preserve">королева»: красота </w:t>
            </w:r>
            <w:r w:rsidRPr="00F978D8">
              <w:rPr>
                <w:lang w:val="ru-RU"/>
              </w:rPr>
              <w:br/>
            </w:r>
            <w:r w:rsidRPr="00F978D8">
              <w:rPr>
                <w:rFonts w:ascii="Times New Roman" w:eastAsia="Times New Roman" w:hAnsi="Times New Roman"/>
                <w:color w:val="000000"/>
                <w:sz w:val="24"/>
                <w:lang w:val="ru-RU"/>
              </w:rPr>
              <w:t xml:space="preserve">внутренняя и внешняя </w:t>
            </w:r>
            <w:r w:rsidRPr="00F978D8">
              <w:rPr>
                <w:lang w:val="ru-RU"/>
              </w:rPr>
              <w:br/>
            </w:r>
            <w:r w:rsidRPr="00F978D8">
              <w:rPr>
                <w:rFonts w:ascii="Times New Roman" w:eastAsia="Times New Roman" w:hAnsi="Times New Roman"/>
                <w:color w:val="000000"/>
                <w:sz w:val="24"/>
                <w:lang w:val="ru-RU"/>
              </w:rPr>
              <w:t xml:space="preserve">(образы Герды и Снежной королевы).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развития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речи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03.05.2023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04177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100" w:after="0" w:line="281" w:lineRule="auto"/>
              <w:ind w:left="72"/>
              <w:rPr>
                <w:lang w:val="ru-RU"/>
              </w:rPr>
            </w:pPr>
            <w:r w:rsidRPr="00F978D8">
              <w:rPr>
                <w:rFonts w:ascii="Times New Roman" w:eastAsia="Times New Roman" w:hAnsi="Times New Roman"/>
                <w:color w:val="000000"/>
                <w:sz w:val="24"/>
                <w:lang w:val="ru-RU"/>
              </w:rPr>
              <w:t xml:space="preserve"> Зарубежная сказочная </w:t>
            </w:r>
            <w:r w:rsidRPr="00F978D8">
              <w:rPr>
                <w:lang w:val="ru-RU"/>
              </w:rPr>
              <w:br/>
            </w:r>
            <w:r w:rsidRPr="00F978D8">
              <w:rPr>
                <w:rFonts w:ascii="Times New Roman" w:eastAsia="Times New Roman" w:hAnsi="Times New Roman"/>
                <w:color w:val="000000"/>
                <w:sz w:val="24"/>
                <w:lang w:val="ru-RU"/>
              </w:rPr>
              <w:t>проза (одно произведение по выбору). Например, Л. Кэрролл. «Алиса в Стране Чудес» (главы); Дж. Р. Р.</w:t>
            </w:r>
          </w:p>
          <w:p w:rsidR="00041775" w:rsidRPr="00F978D8" w:rsidRDefault="00F978D8" w:rsidP="00F978D8">
            <w:pPr>
              <w:autoSpaceDE w:val="0"/>
              <w:autoSpaceDN w:val="0"/>
              <w:spacing w:before="70" w:after="0" w:line="286" w:lineRule="auto"/>
              <w:ind w:left="72"/>
              <w:rPr>
                <w:lang w:val="ru-RU"/>
              </w:rPr>
            </w:pPr>
            <w:proofErr w:type="spellStart"/>
            <w:r w:rsidRPr="00F978D8">
              <w:rPr>
                <w:rFonts w:ascii="Times New Roman" w:eastAsia="Times New Roman" w:hAnsi="Times New Roman"/>
                <w:color w:val="000000"/>
                <w:sz w:val="24"/>
                <w:lang w:val="ru-RU"/>
              </w:rPr>
              <w:t>Толкин</w:t>
            </w:r>
            <w:proofErr w:type="spellEnd"/>
            <w:r w:rsidRPr="00F978D8">
              <w:rPr>
                <w:rFonts w:ascii="Times New Roman" w:eastAsia="Times New Roman" w:hAnsi="Times New Roman"/>
                <w:color w:val="000000"/>
                <w:sz w:val="24"/>
                <w:lang w:val="ru-RU"/>
              </w:rPr>
              <w:t>. «</w:t>
            </w:r>
            <w:proofErr w:type="spellStart"/>
            <w:r w:rsidRPr="00F978D8">
              <w:rPr>
                <w:rFonts w:ascii="Times New Roman" w:eastAsia="Times New Roman" w:hAnsi="Times New Roman"/>
                <w:color w:val="000000"/>
                <w:sz w:val="24"/>
                <w:lang w:val="ru-RU"/>
              </w:rPr>
              <w:t>Хоббит</w:t>
            </w:r>
            <w:proofErr w:type="spellEnd"/>
            <w:r w:rsidRPr="00F978D8">
              <w:rPr>
                <w:rFonts w:ascii="Times New Roman" w:eastAsia="Times New Roman" w:hAnsi="Times New Roman"/>
                <w:color w:val="000000"/>
                <w:sz w:val="24"/>
                <w:lang w:val="ru-RU"/>
              </w:rPr>
              <w:t xml:space="preserve">, или </w:t>
            </w:r>
            <w:r w:rsidRPr="00F978D8">
              <w:rPr>
                <w:lang w:val="ru-RU"/>
              </w:rPr>
              <w:br/>
            </w:r>
            <w:r w:rsidRPr="00F978D8">
              <w:rPr>
                <w:rFonts w:ascii="Times New Roman" w:eastAsia="Times New Roman" w:hAnsi="Times New Roman"/>
                <w:color w:val="000000"/>
                <w:sz w:val="24"/>
                <w:lang w:val="ru-RU"/>
              </w:rPr>
              <w:t xml:space="preserve">Туда и обратно» (главы) и др. Л. </w:t>
            </w:r>
            <w:proofErr w:type="spellStart"/>
            <w:r w:rsidRPr="00F978D8">
              <w:rPr>
                <w:rFonts w:ascii="Times New Roman" w:eastAsia="Times New Roman" w:hAnsi="Times New Roman"/>
                <w:color w:val="000000"/>
                <w:sz w:val="24"/>
                <w:lang w:val="ru-RU"/>
              </w:rPr>
              <w:t>Кэррол</w:t>
            </w:r>
            <w:proofErr w:type="spellEnd"/>
            <w:r w:rsidRPr="00F978D8">
              <w:rPr>
                <w:rFonts w:ascii="Times New Roman" w:eastAsia="Times New Roman" w:hAnsi="Times New Roman"/>
                <w:color w:val="000000"/>
                <w:sz w:val="24"/>
                <w:lang w:val="ru-RU"/>
              </w:rPr>
              <w:t xml:space="preserve">. «Алиса в стране чудес». Стиль и </w:t>
            </w:r>
            <w:r w:rsidRPr="00F978D8">
              <w:rPr>
                <w:lang w:val="ru-RU"/>
              </w:rPr>
              <w:br/>
            </w:r>
            <w:r w:rsidRPr="00F978D8">
              <w:rPr>
                <w:rFonts w:ascii="Times New Roman" w:eastAsia="Times New Roman" w:hAnsi="Times New Roman"/>
                <w:color w:val="000000"/>
                <w:sz w:val="24"/>
                <w:lang w:val="ru-RU"/>
              </w:rPr>
              <w:t xml:space="preserve">язык; художественные </w:t>
            </w:r>
            <w:r w:rsidRPr="00F978D8">
              <w:rPr>
                <w:lang w:val="ru-RU"/>
              </w:rPr>
              <w:br/>
            </w:r>
            <w:r w:rsidRPr="00F978D8">
              <w:rPr>
                <w:rFonts w:ascii="Times New Roman" w:eastAsia="Times New Roman" w:hAnsi="Times New Roman"/>
                <w:color w:val="000000"/>
                <w:sz w:val="24"/>
                <w:lang w:val="ru-RU"/>
              </w:rPr>
              <w:t xml:space="preserve">приёмы (неологизмы, </w:t>
            </w:r>
            <w:r w:rsidRPr="00F978D8">
              <w:rPr>
                <w:lang w:val="ru-RU"/>
              </w:rPr>
              <w:br/>
            </w:r>
            <w:r w:rsidRPr="00F978D8">
              <w:rPr>
                <w:rFonts w:ascii="Times New Roman" w:eastAsia="Times New Roman" w:hAnsi="Times New Roman"/>
                <w:color w:val="000000"/>
                <w:sz w:val="24"/>
                <w:lang w:val="ru-RU"/>
              </w:rPr>
              <w:t xml:space="preserve">перевертыши, каламбур, оксюморон, пародия, </w:t>
            </w:r>
            <w:r w:rsidRPr="00F978D8">
              <w:rPr>
                <w:lang w:val="ru-RU"/>
              </w:rPr>
              <w:br/>
            </w:r>
            <w:r w:rsidRPr="00F978D8">
              <w:rPr>
                <w:rFonts w:ascii="Times New Roman" w:eastAsia="Times New Roman" w:hAnsi="Times New Roman"/>
                <w:color w:val="000000"/>
                <w:sz w:val="24"/>
                <w:lang w:val="ru-RU"/>
              </w:rPr>
              <w:t xml:space="preserve">эпитеты и сравнения)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jc w:val="center"/>
            </w:pPr>
            <w:r>
              <w:rPr>
                <w:rFonts w:ascii="Times New Roman" w:eastAsia="Times New Roman" w:hAnsi="Times New Roman"/>
                <w:color w:val="000000"/>
                <w:sz w:val="24"/>
              </w:rPr>
              <w:t>06.05.2022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04177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81" w:lineRule="auto"/>
              <w:ind w:left="72"/>
              <w:rPr>
                <w:lang w:val="ru-RU"/>
              </w:rPr>
            </w:pPr>
            <w:r w:rsidRPr="00F978D8">
              <w:rPr>
                <w:rFonts w:ascii="Times New Roman" w:eastAsia="Times New Roman" w:hAnsi="Times New Roman"/>
                <w:color w:val="000000"/>
                <w:sz w:val="24"/>
                <w:lang w:val="ru-RU"/>
              </w:rPr>
              <w:t xml:space="preserve">Зарубежная сказочная </w:t>
            </w:r>
            <w:r w:rsidRPr="00F978D8">
              <w:rPr>
                <w:lang w:val="ru-RU"/>
              </w:rPr>
              <w:br/>
            </w:r>
            <w:r w:rsidRPr="00F978D8">
              <w:rPr>
                <w:rFonts w:ascii="Times New Roman" w:eastAsia="Times New Roman" w:hAnsi="Times New Roman"/>
                <w:color w:val="000000"/>
                <w:sz w:val="24"/>
                <w:lang w:val="ru-RU"/>
              </w:rPr>
              <w:t>проза (одно произведение по выбору). Например, Л. Кэрролл. «Алиса в Стране Чудес» (главы); Дж. Р. Р.</w:t>
            </w:r>
          </w:p>
          <w:p w:rsidR="00041775" w:rsidRDefault="00F978D8" w:rsidP="00F978D8">
            <w:pPr>
              <w:autoSpaceDE w:val="0"/>
              <w:autoSpaceDN w:val="0"/>
              <w:spacing w:before="70" w:after="0" w:line="281" w:lineRule="auto"/>
              <w:ind w:left="72"/>
            </w:pPr>
            <w:proofErr w:type="spellStart"/>
            <w:r w:rsidRPr="00F978D8">
              <w:rPr>
                <w:rFonts w:ascii="Times New Roman" w:eastAsia="Times New Roman" w:hAnsi="Times New Roman"/>
                <w:color w:val="000000"/>
                <w:sz w:val="24"/>
                <w:lang w:val="ru-RU"/>
              </w:rPr>
              <w:t>Толкин</w:t>
            </w:r>
            <w:proofErr w:type="spellEnd"/>
            <w:r w:rsidRPr="00F978D8">
              <w:rPr>
                <w:rFonts w:ascii="Times New Roman" w:eastAsia="Times New Roman" w:hAnsi="Times New Roman"/>
                <w:color w:val="000000"/>
                <w:sz w:val="24"/>
                <w:lang w:val="ru-RU"/>
              </w:rPr>
              <w:t>. «</w:t>
            </w:r>
            <w:proofErr w:type="spellStart"/>
            <w:r w:rsidRPr="00F978D8">
              <w:rPr>
                <w:rFonts w:ascii="Times New Roman" w:eastAsia="Times New Roman" w:hAnsi="Times New Roman"/>
                <w:color w:val="000000"/>
                <w:sz w:val="24"/>
                <w:lang w:val="ru-RU"/>
              </w:rPr>
              <w:t>Хоббит</w:t>
            </w:r>
            <w:proofErr w:type="spellEnd"/>
            <w:r w:rsidRPr="00F978D8">
              <w:rPr>
                <w:rFonts w:ascii="Times New Roman" w:eastAsia="Times New Roman" w:hAnsi="Times New Roman"/>
                <w:color w:val="000000"/>
                <w:sz w:val="24"/>
                <w:lang w:val="ru-RU"/>
              </w:rPr>
              <w:t xml:space="preserve">, или </w:t>
            </w:r>
            <w:r w:rsidRPr="00F978D8">
              <w:rPr>
                <w:lang w:val="ru-RU"/>
              </w:rPr>
              <w:br/>
            </w:r>
            <w:r w:rsidRPr="00F978D8">
              <w:rPr>
                <w:rFonts w:ascii="Times New Roman" w:eastAsia="Times New Roman" w:hAnsi="Times New Roman"/>
                <w:color w:val="000000"/>
                <w:sz w:val="24"/>
                <w:lang w:val="ru-RU"/>
              </w:rPr>
              <w:t xml:space="preserve">Туда и обратно» (главы) и др. Литературная сказка. Сказки Дж. </w:t>
            </w:r>
            <w:proofErr w:type="spellStart"/>
            <w:r w:rsidRPr="00F978D8">
              <w:rPr>
                <w:rFonts w:ascii="Times New Roman" w:eastAsia="Times New Roman" w:hAnsi="Times New Roman"/>
                <w:color w:val="000000"/>
                <w:sz w:val="24"/>
                <w:lang w:val="ru-RU"/>
              </w:rPr>
              <w:t>Родари</w:t>
            </w:r>
            <w:proofErr w:type="spellEnd"/>
            <w:r w:rsidRPr="00F978D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мотивы</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11.05.2022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1" w:lineRule="auto"/>
              <w:ind w:left="72" w:right="432"/>
              <w:rPr>
                <w:lang w:val="ru-RU"/>
              </w:rPr>
            </w:pPr>
            <w:r w:rsidRPr="00F978D8">
              <w:rPr>
                <w:rFonts w:ascii="Times New Roman" w:eastAsia="Times New Roman" w:hAnsi="Times New Roman"/>
                <w:color w:val="000000"/>
                <w:sz w:val="24"/>
                <w:lang w:val="ru-RU"/>
              </w:rPr>
              <w:t>Художественный мир литературной сказки. Итоговый урок.</w:t>
            </w:r>
          </w:p>
          <w:p w:rsidR="00041775" w:rsidRDefault="00F978D8" w:rsidP="00F978D8">
            <w:pPr>
              <w:autoSpaceDE w:val="0"/>
              <w:autoSpaceDN w:val="0"/>
              <w:spacing w:before="70" w:after="0" w:line="230" w:lineRule="auto"/>
              <w:ind w:left="72"/>
            </w:pP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13.05.2022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143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Pr>
                <w:lang w:val="ru-RU"/>
              </w:rPr>
            </w:pPr>
            <w:r w:rsidRPr="00F978D8">
              <w:rPr>
                <w:rFonts w:ascii="Times New Roman" w:eastAsia="Times New Roman" w:hAnsi="Times New Roman"/>
                <w:color w:val="000000"/>
                <w:sz w:val="24"/>
                <w:lang w:val="ru-RU"/>
              </w:rPr>
              <w:t xml:space="preserve">Зарубежная проза о детях и подростках (два </w:t>
            </w:r>
            <w:r w:rsidRPr="00F978D8">
              <w:rPr>
                <w:lang w:val="ru-RU"/>
              </w:rPr>
              <w:br/>
            </w:r>
            <w:r w:rsidRPr="00F978D8">
              <w:rPr>
                <w:rFonts w:ascii="Times New Roman" w:eastAsia="Times New Roman" w:hAnsi="Times New Roman"/>
                <w:color w:val="000000"/>
                <w:sz w:val="24"/>
                <w:lang w:val="ru-RU"/>
              </w:rPr>
              <w:t>произведения по выбору). Например, М. Твен.</w:t>
            </w:r>
          </w:p>
          <w:p w:rsidR="00041775" w:rsidRPr="00F978D8" w:rsidRDefault="00F978D8" w:rsidP="00F978D8">
            <w:pPr>
              <w:autoSpaceDE w:val="0"/>
              <w:autoSpaceDN w:val="0"/>
              <w:spacing w:before="70" w:after="0" w:line="262" w:lineRule="auto"/>
              <w:ind w:right="576"/>
              <w:jc w:val="center"/>
              <w:rPr>
                <w:lang w:val="ru-RU"/>
              </w:rPr>
            </w:pPr>
            <w:r w:rsidRPr="00F978D8">
              <w:rPr>
                <w:rFonts w:ascii="Times New Roman" w:eastAsia="Times New Roman" w:hAnsi="Times New Roman"/>
                <w:color w:val="000000"/>
                <w:sz w:val="24"/>
                <w:lang w:val="ru-RU"/>
              </w:rPr>
              <w:t xml:space="preserve">«Приключения Тома </w:t>
            </w:r>
            <w:proofErr w:type="spellStart"/>
            <w:r w:rsidRPr="00F978D8">
              <w:rPr>
                <w:rFonts w:ascii="Times New Roman" w:eastAsia="Times New Roman" w:hAnsi="Times New Roman"/>
                <w:color w:val="000000"/>
                <w:sz w:val="24"/>
                <w:lang w:val="ru-RU"/>
              </w:rPr>
              <w:t>Сойера</w:t>
            </w:r>
            <w:proofErr w:type="spellEnd"/>
            <w:r w:rsidRPr="00F978D8">
              <w:rPr>
                <w:rFonts w:ascii="Times New Roman" w:eastAsia="Times New Roman" w:hAnsi="Times New Roman"/>
                <w:color w:val="000000"/>
                <w:sz w:val="24"/>
                <w:lang w:val="ru-RU"/>
              </w:rPr>
              <w:t>» (главы); Дж.</w:t>
            </w:r>
          </w:p>
          <w:p w:rsidR="00041775" w:rsidRPr="00F978D8" w:rsidRDefault="00F978D8" w:rsidP="00F978D8">
            <w:pPr>
              <w:autoSpaceDE w:val="0"/>
              <w:autoSpaceDN w:val="0"/>
              <w:spacing w:before="70" w:after="0" w:line="262" w:lineRule="auto"/>
              <w:ind w:right="576"/>
              <w:jc w:val="center"/>
              <w:rPr>
                <w:lang w:val="ru-RU"/>
              </w:rPr>
            </w:pPr>
            <w:r w:rsidRPr="00F978D8">
              <w:rPr>
                <w:rFonts w:ascii="Times New Roman" w:eastAsia="Times New Roman" w:hAnsi="Times New Roman"/>
                <w:color w:val="000000"/>
                <w:sz w:val="24"/>
                <w:lang w:val="ru-RU"/>
              </w:rPr>
              <w:t xml:space="preserve">Лондон. «Сказание о </w:t>
            </w:r>
            <w:proofErr w:type="spellStart"/>
            <w:r w:rsidRPr="00F978D8">
              <w:rPr>
                <w:rFonts w:ascii="Times New Roman" w:eastAsia="Times New Roman" w:hAnsi="Times New Roman"/>
                <w:color w:val="000000"/>
                <w:sz w:val="24"/>
                <w:lang w:val="ru-RU"/>
              </w:rPr>
              <w:t>Кише</w:t>
            </w:r>
            <w:proofErr w:type="spellEnd"/>
            <w:r w:rsidRPr="00F978D8">
              <w:rPr>
                <w:rFonts w:ascii="Times New Roman" w:eastAsia="Times New Roman" w:hAnsi="Times New Roman"/>
                <w:color w:val="000000"/>
                <w:sz w:val="24"/>
                <w:lang w:val="ru-RU"/>
              </w:rPr>
              <w:t xml:space="preserve">»; Р. </w:t>
            </w:r>
            <w:proofErr w:type="spellStart"/>
            <w:r w:rsidRPr="00F978D8">
              <w:rPr>
                <w:rFonts w:ascii="Times New Roman" w:eastAsia="Times New Roman" w:hAnsi="Times New Roman"/>
                <w:color w:val="000000"/>
                <w:sz w:val="24"/>
                <w:lang w:val="ru-RU"/>
              </w:rPr>
              <w:t>Брэдбери</w:t>
            </w:r>
            <w:proofErr w:type="spellEnd"/>
            <w:r w:rsidRPr="00F978D8">
              <w:rPr>
                <w:rFonts w:ascii="Times New Roman" w:eastAsia="Times New Roman" w:hAnsi="Times New Roman"/>
                <w:color w:val="000000"/>
                <w:sz w:val="24"/>
                <w:lang w:val="ru-RU"/>
              </w:rPr>
              <w:t>.</w:t>
            </w:r>
          </w:p>
          <w:p w:rsidR="00041775" w:rsidRDefault="00F978D8" w:rsidP="00F978D8">
            <w:pPr>
              <w:autoSpaceDE w:val="0"/>
              <w:autoSpaceDN w:val="0"/>
              <w:spacing w:before="70" w:after="0" w:line="278" w:lineRule="auto"/>
              <w:ind w:left="72" w:right="288"/>
            </w:pPr>
            <w:r w:rsidRPr="00F978D8">
              <w:rPr>
                <w:rFonts w:ascii="Times New Roman" w:eastAsia="Times New Roman" w:hAnsi="Times New Roman"/>
                <w:color w:val="000000"/>
                <w:sz w:val="24"/>
                <w:lang w:val="ru-RU"/>
              </w:rPr>
              <w:t>Рассказы. Например,</w:t>
            </w:r>
            <w:r w:rsidRPr="00F978D8">
              <w:rPr>
                <w:lang w:val="ru-RU"/>
              </w:rPr>
              <w:br/>
            </w:r>
            <w:r w:rsidRPr="00F978D8">
              <w:rPr>
                <w:rFonts w:ascii="Times New Roman" w:eastAsia="Times New Roman" w:hAnsi="Times New Roman"/>
                <w:color w:val="000000"/>
                <w:sz w:val="24"/>
                <w:lang w:val="ru-RU"/>
              </w:rPr>
              <w:t xml:space="preserve">«Каникулы», «Звук </w:t>
            </w:r>
            <w:r w:rsidRPr="00F978D8">
              <w:rPr>
                <w:lang w:val="ru-RU"/>
              </w:rPr>
              <w:br/>
            </w:r>
            <w:r w:rsidRPr="00F978D8">
              <w:rPr>
                <w:rFonts w:ascii="Times New Roman" w:eastAsia="Times New Roman" w:hAnsi="Times New Roman"/>
                <w:color w:val="000000"/>
                <w:sz w:val="24"/>
                <w:lang w:val="ru-RU"/>
              </w:rPr>
              <w:t xml:space="preserve">бегущих ног», «Зелёное утро» и др. </w:t>
            </w:r>
            <w:r>
              <w:rPr>
                <w:rFonts w:ascii="Times New Roman" w:eastAsia="Times New Roman" w:hAnsi="Times New Roman"/>
                <w:color w:val="000000"/>
                <w:sz w:val="24"/>
              </w:rPr>
              <w:t>М. Твен.</w:t>
            </w:r>
          </w:p>
          <w:p w:rsidR="00041775" w:rsidRDefault="00F978D8" w:rsidP="00F978D8">
            <w:pPr>
              <w:autoSpaceDE w:val="0"/>
              <w:autoSpaceDN w:val="0"/>
              <w:spacing w:before="70" w:after="0" w:line="262" w:lineRule="auto"/>
              <w:ind w:left="72" w:right="576"/>
            </w:pPr>
            <w:r>
              <w:rPr>
                <w:rFonts w:ascii="Times New Roman" w:eastAsia="Times New Roman" w:hAnsi="Times New Roman"/>
                <w:color w:val="000000"/>
                <w:sz w:val="24"/>
              </w:rPr>
              <w:t xml:space="preserve">«Приключения Тома Сойера»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16.05.2022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51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Pr>
                <w:lang w:val="ru-RU"/>
              </w:rPr>
            </w:pPr>
            <w:r w:rsidRPr="00F978D8">
              <w:rPr>
                <w:rFonts w:ascii="Times New Roman" w:eastAsia="Times New Roman" w:hAnsi="Times New Roman"/>
                <w:color w:val="000000"/>
                <w:sz w:val="24"/>
                <w:lang w:val="ru-RU"/>
              </w:rPr>
              <w:t xml:space="preserve">Зарубежная проза о детях и подростках (два </w:t>
            </w:r>
            <w:r w:rsidRPr="00F978D8">
              <w:rPr>
                <w:lang w:val="ru-RU"/>
              </w:rPr>
              <w:br/>
            </w:r>
            <w:r w:rsidRPr="00F978D8">
              <w:rPr>
                <w:rFonts w:ascii="Times New Roman" w:eastAsia="Times New Roman" w:hAnsi="Times New Roman"/>
                <w:color w:val="000000"/>
                <w:sz w:val="24"/>
                <w:lang w:val="ru-RU"/>
              </w:rPr>
              <w:t>произведения по выбору). Например, М. Твен.</w:t>
            </w:r>
          </w:p>
          <w:p w:rsidR="00041775" w:rsidRPr="00F978D8" w:rsidRDefault="00F978D8" w:rsidP="00F978D8">
            <w:pPr>
              <w:autoSpaceDE w:val="0"/>
              <w:autoSpaceDN w:val="0"/>
              <w:spacing w:before="70" w:after="0" w:line="262" w:lineRule="auto"/>
              <w:ind w:right="576"/>
              <w:jc w:val="center"/>
              <w:rPr>
                <w:lang w:val="ru-RU"/>
              </w:rPr>
            </w:pPr>
            <w:r w:rsidRPr="00F978D8">
              <w:rPr>
                <w:rFonts w:ascii="Times New Roman" w:eastAsia="Times New Roman" w:hAnsi="Times New Roman"/>
                <w:color w:val="000000"/>
                <w:sz w:val="24"/>
                <w:lang w:val="ru-RU"/>
              </w:rPr>
              <w:t xml:space="preserve">«Приключения Тома </w:t>
            </w:r>
            <w:proofErr w:type="spellStart"/>
            <w:r w:rsidRPr="00F978D8">
              <w:rPr>
                <w:rFonts w:ascii="Times New Roman" w:eastAsia="Times New Roman" w:hAnsi="Times New Roman"/>
                <w:color w:val="000000"/>
                <w:sz w:val="24"/>
                <w:lang w:val="ru-RU"/>
              </w:rPr>
              <w:t>Сойера</w:t>
            </w:r>
            <w:proofErr w:type="spellEnd"/>
            <w:r w:rsidRPr="00F978D8">
              <w:rPr>
                <w:rFonts w:ascii="Times New Roman" w:eastAsia="Times New Roman" w:hAnsi="Times New Roman"/>
                <w:color w:val="000000"/>
                <w:sz w:val="24"/>
                <w:lang w:val="ru-RU"/>
              </w:rPr>
              <w:t>» (главы); Дж.</w:t>
            </w:r>
          </w:p>
          <w:p w:rsidR="00041775" w:rsidRPr="00F978D8" w:rsidRDefault="00F978D8" w:rsidP="00F978D8">
            <w:pPr>
              <w:autoSpaceDE w:val="0"/>
              <w:autoSpaceDN w:val="0"/>
              <w:spacing w:before="70" w:after="0" w:line="262" w:lineRule="auto"/>
              <w:ind w:right="576"/>
              <w:jc w:val="center"/>
              <w:rPr>
                <w:lang w:val="ru-RU"/>
              </w:rPr>
            </w:pPr>
            <w:r w:rsidRPr="00F978D8">
              <w:rPr>
                <w:rFonts w:ascii="Times New Roman" w:eastAsia="Times New Roman" w:hAnsi="Times New Roman"/>
                <w:color w:val="000000"/>
                <w:sz w:val="24"/>
                <w:lang w:val="ru-RU"/>
              </w:rPr>
              <w:t xml:space="preserve">Лондон. «Сказание о </w:t>
            </w:r>
            <w:proofErr w:type="spellStart"/>
            <w:r w:rsidRPr="00F978D8">
              <w:rPr>
                <w:rFonts w:ascii="Times New Roman" w:eastAsia="Times New Roman" w:hAnsi="Times New Roman"/>
                <w:color w:val="000000"/>
                <w:sz w:val="24"/>
                <w:lang w:val="ru-RU"/>
              </w:rPr>
              <w:t>Кише</w:t>
            </w:r>
            <w:proofErr w:type="spellEnd"/>
            <w:r w:rsidRPr="00F978D8">
              <w:rPr>
                <w:rFonts w:ascii="Times New Roman" w:eastAsia="Times New Roman" w:hAnsi="Times New Roman"/>
                <w:color w:val="000000"/>
                <w:sz w:val="24"/>
                <w:lang w:val="ru-RU"/>
              </w:rPr>
              <w:t xml:space="preserve">»; Р. </w:t>
            </w:r>
            <w:proofErr w:type="spellStart"/>
            <w:r w:rsidRPr="00F978D8">
              <w:rPr>
                <w:rFonts w:ascii="Times New Roman" w:eastAsia="Times New Roman" w:hAnsi="Times New Roman"/>
                <w:color w:val="000000"/>
                <w:sz w:val="24"/>
                <w:lang w:val="ru-RU"/>
              </w:rPr>
              <w:t>Брэдбери</w:t>
            </w:r>
            <w:proofErr w:type="spellEnd"/>
            <w:r w:rsidRPr="00F978D8">
              <w:rPr>
                <w:rFonts w:ascii="Times New Roman" w:eastAsia="Times New Roman" w:hAnsi="Times New Roman"/>
                <w:color w:val="000000"/>
                <w:sz w:val="24"/>
                <w:lang w:val="ru-RU"/>
              </w:rPr>
              <w:t>.</w:t>
            </w:r>
          </w:p>
          <w:p w:rsidR="00041775" w:rsidRPr="00F978D8" w:rsidRDefault="00F978D8" w:rsidP="00F978D8">
            <w:pPr>
              <w:autoSpaceDE w:val="0"/>
              <w:autoSpaceDN w:val="0"/>
              <w:spacing w:before="70" w:after="0"/>
              <w:ind w:left="72" w:right="288"/>
              <w:rPr>
                <w:lang w:val="ru-RU"/>
              </w:rPr>
            </w:pPr>
            <w:r w:rsidRPr="00F978D8">
              <w:rPr>
                <w:rFonts w:ascii="Times New Roman" w:eastAsia="Times New Roman" w:hAnsi="Times New Roman"/>
                <w:color w:val="000000"/>
                <w:sz w:val="24"/>
                <w:lang w:val="ru-RU"/>
              </w:rPr>
              <w:t>Рассказы. Например,</w:t>
            </w:r>
            <w:r w:rsidRPr="00F978D8">
              <w:rPr>
                <w:lang w:val="ru-RU"/>
              </w:rPr>
              <w:br/>
            </w:r>
            <w:r w:rsidRPr="00F978D8">
              <w:rPr>
                <w:rFonts w:ascii="Times New Roman" w:eastAsia="Times New Roman" w:hAnsi="Times New Roman"/>
                <w:color w:val="000000"/>
                <w:sz w:val="24"/>
                <w:lang w:val="ru-RU"/>
              </w:rPr>
              <w:t xml:space="preserve">«Каникулы», «Звук </w:t>
            </w:r>
            <w:r w:rsidRPr="00F978D8">
              <w:rPr>
                <w:lang w:val="ru-RU"/>
              </w:rPr>
              <w:br/>
            </w:r>
            <w:r w:rsidRPr="00F978D8">
              <w:rPr>
                <w:rFonts w:ascii="Times New Roman" w:eastAsia="Times New Roman" w:hAnsi="Times New Roman"/>
                <w:color w:val="000000"/>
                <w:sz w:val="24"/>
                <w:lang w:val="ru-RU"/>
              </w:rPr>
              <w:t>бегущих ног», «Зелёное утро» и др. Марк Твен.</w:t>
            </w:r>
          </w:p>
          <w:p w:rsidR="00041775" w:rsidRPr="00F978D8" w:rsidRDefault="00F978D8" w:rsidP="00F978D8">
            <w:pPr>
              <w:autoSpaceDE w:val="0"/>
              <w:autoSpaceDN w:val="0"/>
              <w:spacing w:before="70" w:after="0" w:line="262" w:lineRule="auto"/>
              <w:ind w:left="72" w:right="144"/>
              <w:rPr>
                <w:lang w:val="ru-RU"/>
              </w:rPr>
            </w:pPr>
            <w:r w:rsidRPr="00F978D8">
              <w:rPr>
                <w:rFonts w:ascii="Times New Roman" w:eastAsia="Times New Roman" w:hAnsi="Times New Roman"/>
                <w:color w:val="000000"/>
                <w:sz w:val="24"/>
                <w:lang w:val="ru-RU"/>
              </w:rPr>
              <w:t xml:space="preserve">«Приключения Тома </w:t>
            </w:r>
            <w:r w:rsidRPr="00F978D8">
              <w:rPr>
                <w:lang w:val="ru-RU"/>
              </w:rPr>
              <w:br/>
            </w:r>
            <w:proofErr w:type="spellStart"/>
            <w:r w:rsidRPr="00F978D8">
              <w:rPr>
                <w:rFonts w:ascii="Times New Roman" w:eastAsia="Times New Roman" w:hAnsi="Times New Roman"/>
                <w:color w:val="000000"/>
                <w:sz w:val="24"/>
                <w:lang w:val="ru-RU"/>
              </w:rPr>
              <w:t>Сойера</w:t>
            </w:r>
            <w:proofErr w:type="spellEnd"/>
            <w:r w:rsidRPr="00F978D8">
              <w:rPr>
                <w:rFonts w:ascii="Times New Roman" w:eastAsia="Times New Roman" w:hAnsi="Times New Roman"/>
                <w:color w:val="000000"/>
                <w:sz w:val="24"/>
                <w:lang w:val="ru-RU"/>
              </w:rPr>
              <w:t>»: дружба героев.</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 xml:space="preserve">Урок развития речи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18.05.2022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rsidTr="0095214A">
        <w:trPr>
          <w:trHeight w:hRule="exact" w:val="50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8" w:lineRule="auto"/>
              <w:ind w:left="72"/>
              <w:rPr>
                <w:lang w:val="ru-RU"/>
              </w:rPr>
            </w:pPr>
            <w:r w:rsidRPr="00F978D8">
              <w:rPr>
                <w:rFonts w:ascii="Times New Roman" w:eastAsia="Times New Roman" w:hAnsi="Times New Roman"/>
                <w:color w:val="000000"/>
                <w:sz w:val="24"/>
                <w:lang w:val="ru-RU"/>
              </w:rPr>
              <w:t xml:space="preserve">Зарубежная проза о детях и подростках (два </w:t>
            </w:r>
            <w:r w:rsidRPr="00F978D8">
              <w:rPr>
                <w:lang w:val="ru-RU"/>
              </w:rPr>
              <w:br/>
            </w:r>
            <w:r w:rsidRPr="00F978D8">
              <w:rPr>
                <w:rFonts w:ascii="Times New Roman" w:eastAsia="Times New Roman" w:hAnsi="Times New Roman"/>
                <w:color w:val="000000"/>
                <w:sz w:val="24"/>
                <w:lang w:val="ru-RU"/>
              </w:rPr>
              <w:t>произведения по выбору). Например, М. Твен.</w:t>
            </w:r>
          </w:p>
          <w:p w:rsidR="00041775" w:rsidRPr="00F978D8" w:rsidRDefault="00F978D8" w:rsidP="00F978D8">
            <w:pPr>
              <w:autoSpaceDE w:val="0"/>
              <w:autoSpaceDN w:val="0"/>
              <w:spacing w:before="70" w:after="0" w:line="262" w:lineRule="auto"/>
              <w:ind w:right="576"/>
              <w:jc w:val="center"/>
              <w:rPr>
                <w:lang w:val="ru-RU"/>
              </w:rPr>
            </w:pPr>
            <w:r w:rsidRPr="00F978D8">
              <w:rPr>
                <w:rFonts w:ascii="Times New Roman" w:eastAsia="Times New Roman" w:hAnsi="Times New Roman"/>
                <w:color w:val="000000"/>
                <w:sz w:val="24"/>
                <w:lang w:val="ru-RU"/>
              </w:rPr>
              <w:t xml:space="preserve">«Приключения Тома </w:t>
            </w:r>
            <w:proofErr w:type="spellStart"/>
            <w:r w:rsidRPr="00F978D8">
              <w:rPr>
                <w:rFonts w:ascii="Times New Roman" w:eastAsia="Times New Roman" w:hAnsi="Times New Roman"/>
                <w:color w:val="000000"/>
                <w:sz w:val="24"/>
                <w:lang w:val="ru-RU"/>
              </w:rPr>
              <w:t>Сойера</w:t>
            </w:r>
            <w:proofErr w:type="spellEnd"/>
            <w:r w:rsidRPr="00F978D8">
              <w:rPr>
                <w:rFonts w:ascii="Times New Roman" w:eastAsia="Times New Roman" w:hAnsi="Times New Roman"/>
                <w:color w:val="000000"/>
                <w:sz w:val="24"/>
                <w:lang w:val="ru-RU"/>
              </w:rPr>
              <w:t>» (главы); Дж.</w:t>
            </w:r>
          </w:p>
          <w:p w:rsidR="00041775" w:rsidRPr="00F978D8" w:rsidRDefault="00F978D8" w:rsidP="00F978D8">
            <w:pPr>
              <w:autoSpaceDE w:val="0"/>
              <w:autoSpaceDN w:val="0"/>
              <w:spacing w:before="70" w:after="0" w:line="262" w:lineRule="auto"/>
              <w:ind w:left="72" w:right="432"/>
              <w:rPr>
                <w:lang w:val="ru-RU"/>
              </w:rPr>
            </w:pPr>
            <w:r w:rsidRPr="00F978D8">
              <w:rPr>
                <w:rFonts w:ascii="Times New Roman" w:eastAsia="Times New Roman" w:hAnsi="Times New Roman"/>
                <w:color w:val="000000"/>
                <w:sz w:val="24"/>
                <w:lang w:val="ru-RU"/>
              </w:rPr>
              <w:t xml:space="preserve">Лондон. «Сказание </w:t>
            </w:r>
            <w:r w:rsidRPr="00F978D8">
              <w:rPr>
                <w:lang w:val="ru-RU"/>
              </w:rPr>
              <w:br/>
            </w:r>
            <w:r w:rsidRPr="00F978D8">
              <w:rPr>
                <w:rFonts w:ascii="Times New Roman" w:eastAsia="Times New Roman" w:hAnsi="Times New Roman"/>
                <w:color w:val="000000"/>
                <w:sz w:val="24"/>
                <w:lang w:val="ru-RU"/>
              </w:rPr>
              <w:t xml:space="preserve">о </w:t>
            </w:r>
            <w:proofErr w:type="spellStart"/>
            <w:r w:rsidRPr="00F978D8">
              <w:rPr>
                <w:rFonts w:ascii="Times New Roman" w:eastAsia="Times New Roman" w:hAnsi="Times New Roman"/>
                <w:color w:val="000000"/>
                <w:sz w:val="24"/>
                <w:lang w:val="ru-RU"/>
              </w:rPr>
              <w:t>Кише</w:t>
            </w:r>
            <w:proofErr w:type="spellEnd"/>
            <w:r w:rsidRPr="00F978D8">
              <w:rPr>
                <w:rFonts w:ascii="Times New Roman" w:eastAsia="Times New Roman" w:hAnsi="Times New Roman"/>
                <w:color w:val="000000"/>
                <w:sz w:val="24"/>
                <w:lang w:val="ru-RU"/>
              </w:rPr>
              <w:t xml:space="preserve">»; Р. </w:t>
            </w:r>
            <w:proofErr w:type="spellStart"/>
            <w:r w:rsidRPr="00F978D8">
              <w:rPr>
                <w:rFonts w:ascii="Times New Roman" w:eastAsia="Times New Roman" w:hAnsi="Times New Roman"/>
                <w:color w:val="000000"/>
                <w:sz w:val="24"/>
                <w:lang w:val="ru-RU"/>
              </w:rPr>
              <w:t>Брэдбери</w:t>
            </w:r>
            <w:proofErr w:type="spellEnd"/>
            <w:r w:rsidRPr="00F978D8">
              <w:rPr>
                <w:rFonts w:ascii="Times New Roman" w:eastAsia="Times New Roman" w:hAnsi="Times New Roman"/>
                <w:color w:val="000000"/>
                <w:sz w:val="24"/>
                <w:lang w:val="ru-RU"/>
              </w:rPr>
              <w:t>.</w:t>
            </w:r>
          </w:p>
          <w:p w:rsidR="00041775" w:rsidRDefault="00F978D8" w:rsidP="00F978D8">
            <w:pPr>
              <w:autoSpaceDE w:val="0"/>
              <w:autoSpaceDN w:val="0"/>
              <w:spacing w:before="70" w:after="0" w:line="281" w:lineRule="auto"/>
              <w:ind w:left="72" w:right="288"/>
            </w:pPr>
            <w:r w:rsidRPr="00F978D8">
              <w:rPr>
                <w:rFonts w:ascii="Times New Roman" w:eastAsia="Times New Roman" w:hAnsi="Times New Roman"/>
                <w:color w:val="000000"/>
                <w:sz w:val="24"/>
                <w:lang w:val="ru-RU"/>
              </w:rPr>
              <w:t>Рассказы. Например,</w:t>
            </w:r>
            <w:r w:rsidRPr="00F978D8">
              <w:rPr>
                <w:lang w:val="ru-RU"/>
              </w:rPr>
              <w:br/>
            </w:r>
            <w:r w:rsidRPr="00F978D8">
              <w:rPr>
                <w:rFonts w:ascii="Times New Roman" w:eastAsia="Times New Roman" w:hAnsi="Times New Roman"/>
                <w:color w:val="000000"/>
                <w:sz w:val="24"/>
                <w:lang w:val="ru-RU"/>
              </w:rPr>
              <w:t xml:space="preserve">«Каникулы», «Звук </w:t>
            </w:r>
            <w:r w:rsidRPr="00F978D8">
              <w:rPr>
                <w:lang w:val="ru-RU"/>
              </w:rPr>
              <w:br/>
            </w:r>
            <w:r w:rsidRPr="00F978D8">
              <w:rPr>
                <w:rFonts w:ascii="Times New Roman" w:eastAsia="Times New Roman" w:hAnsi="Times New Roman"/>
                <w:color w:val="000000"/>
                <w:sz w:val="24"/>
                <w:lang w:val="ru-RU"/>
              </w:rPr>
              <w:t xml:space="preserve">бегущих ног», «Зелёное утро» и др. </w:t>
            </w:r>
            <w:proofErr w:type="spellStart"/>
            <w:r>
              <w:rPr>
                <w:rFonts w:ascii="Times New Roman" w:eastAsia="Times New Roman" w:hAnsi="Times New Roman"/>
                <w:color w:val="000000"/>
                <w:sz w:val="24"/>
              </w:rPr>
              <w:t>Дж</w:t>
            </w:r>
            <w:proofErr w:type="spellEnd"/>
            <w:r>
              <w:rPr>
                <w:rFonts w:ascii="Times New Roman" w:eastAsia="Times New Roman" w:hAnsi="Times New Roman"/>
                <w:color w:val="000000"/>
                <w:sz w:val="24"/>
              </w:rPr>
              <w:t xml:space="preserve">. Лондон.«Сказание о Кише»: что значит быть взрослым?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20.05.2022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670"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041775">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72"/>
              <w:rPr>
                <w:lang w:val="ru-RU"/>
              </w:rPr>
            </w:pPr>
            <w:r w:rsidRPr="00F978D8">
              <w:rPr>
                <w:rFonts w:ascii="Times New Roman" w:eastAsia="Times New Roman" w:hAnsi="Times New Roman"/>
                <w:color w:val="000000"/>
                <w:sz w:val="24"/>
                <w:lang w:val="ru-RU"/>
              </w:rPr>
              <w:t xml:space="preserve">Зарубежная проза о детях и подростках (два </w:t>
            </w:r>
            <w:r w:rsidRPr="00F978D8">
              <w:rPr>
                <w:lang w:val="ru-RU"/>
              </w:rPr>
              <w:br/>
            </w:r>
            <w:r w:rsidRPr="00F978D8">
              <w:rPr>
                <w:rFonts w:ascii="Times New Roman" w:eastAsia="Times New Roman" w:hAnsi="Times New Roman"/>
                <w:color w:val="000000"/>
                <w:sz w:val="24"/>
                <w:lang w:val="ru-RU"/>
              </w:rPr>
              <w:t>произведения по выбору). Например, М. Твен.</w:t>
            </w:r>
          </w:p>
          <w:p w:rsidR="00041775" w:rsidRPr="00F978D8" w:rsidRDefault="00F978D8" w:rsidP="00F978D8">
            <w:pPr>
              <w:autoSpaceDE w:val="0"/>
              <w:autoSpaceDN w:val="0"/>
              <w:spacing w:before="70" w:after="0" w:line="262" w:lineRule="auto"/>
              <w:ind w:right="576"/>
              <w:jc w:val="center"/>
              <w:rPr>
                <w:lang w:val="ru-RU"/>
              </w:rPr>
            </w:pPr>
            <w:r w:rsidRPr="00F978D8">
              <w:rPr>
                <w:rFonts w:ascii="Times New Roman" w:eastAsia="Times New Roman" w:hAnsi="Times New Roman"/>
                <w:color w:val="000000"/>
                <w:sz w:val="24"/>
                <w:lang w:val="ru-RU"/>
              </w:rPr>
              <w:t xml:space="preserve">«Приключения Тома </w:t>
            </w:r>
            <w:proofErr w:type="spellStart"/>
            <w:r w:rsidRPr="00F978D8">
              <w:rPr>
                <w:rFonts w:ascii="Times New Roman" w:eastAsia="Times New Roman" w:hAnsi="Times New Roman"/>
                <w:color w:val="000000"/>
                <w:sz w:val="24"/>
                <w:lang w:val="ru-RU"/>
              </w:rPr>
              <w:t>Сойера</w:t>
            </w:r>
            <w:proofErr w:type="spellEnd"/>
            <w:r w:rsidRPr="00F978D8">
              <w:rPr>
                <w:rFonts w:ascii="Times New Roman" w:eastAsia="Times New Roman" w:hAnsi="Times New Roman"/>
                <w:color w:val="000000"/>
                <w:sz w:val="24"/>
                <w:lang w:val="ru-RU"/>
              </w:rPr>
              <w:t>» (главы); Дж.</w:t>
            </w:r>
          </w:p>
          <w:p w:rsidR="00041775" w:rsidRPr="00F978D8" w:rsidRDefault="00F978D8" w:rsidP="00F978D8">
            <w:pPr>
              <w:autoSpaceDE w:val="0"/>
              <w:autoSpaceDN w:val="0"/>
              <w:spacing w:before="70" w:after="0" w:line="262" w:lineRule="auto"/>
              <w:ind w:left="72" w:right="432"/>
              <w:rPr>
                <w:lang w:val="ru-RU"/>
              </w:rPr>
            </w:pPr>
            <w:r w:rsidRPr="00F978D8">
              <w:rPr>
                <w:rFonts w:ascii="Times New Roman" w:eastAsia="Times New Roman" w:hAnsi="Times New Roman"/>
                <w:color w:val="000000"/>
                <w:sz w:val="24"/>
                <w:lang w:val="ru-RU"/>
              </w:rPr>
              <w:t xml:space="preserve">Лондон. «Сказание </w:t>
            </w:r>
            <w:r w:rsidRPr="00F978D8">
              <w:rPr>
                <w:lang w:val="ru-RU"/>
              </w:rPr>
              <w:br/>
            </w:r>
            <w:r w:rsidRPr="00F978D8">
              <w:rPr>
                <w:rFonts w:ascii="Times New Roman" w:eastAsia="Times New Roman" w:hAnsi="Times New Roman"/>
                <w:color w:val="000000"/>
                <w:sz w:val="24"/>
                <w:lang w:val="ru-RU"/>
              </w:rPr>
              <w:t xml:space="preserve">о </w:t>
            </w:r>
            <w:proofErr w:type="spellStart"/>
            <w:r w:rsidRPr="00F978D8">
              <w:rPr>
                <w:rFonts w:ascii="Times New Roman" w:eastAsia="Times New Roman" w:hAnsi="Times New Roman"/>
                <w:color w:val="000000"/>
                <w:sz w:val="24"/>
                <w:lang w:val="ru-RU"/>
              </w:rPr>
              <w:t>Кише</w:t>
            </w:r>
            <w:proofErr w:type="spellEnd"/>
            <w:r w:rsidRPr="00F978D8">
              <w:rPr>
                <w:rFonts w:ascii="Times New Roman" w:eastAsia="Times New Roman" w:hAnsi="Times New Roman"/>
                <w:color w:val="000000"/>
                <w:sz w:val="24"/>
                <w:lang w:val="ru-RU"/>
              </w:rPr>
              <w:t xml:space="preserve">»; Р. </w:t>
            </w:r>
            <w:proofErr w:type="spellStart"/>
            <w:r w:rsidRPr="00F978D8">
              <w:rPr>
                <w:rFonts w:ascii="Times New Roman" w:eastAsia="Times New Roman" w:hAnsi="Times New Roman"/>
                <w:color w:val="000000"/>
                <w:sz w:val="24"/>
                <w:lang w:val="ru-RU"/>
              </w:rPr>
              <w:t>Брэдбери</w:t>
            </w:r>
            <w:proofErr w:type="spellEnd"/>
            <w:r w:rsidRPr="00F978D8">
              <w:rPr>
                <w:rFonts w:ascii="Times New Roman" w:eastAsia="Times New Roman" w:hAnsi="Times New Roman"/>
                <w:color w:val="000000"/>
                <w:sz w:val="24"/>
                <w:lang w:val="ru-RU"/>
              </w:rPr>
              <w:t>.</w:t>
            </w:r>
          </w:p>
          <w:p w:rsidR="00041775" w:rsidRPr="00F978D8" w:rsidRDefault="00F978D8" w:rsidP="00F978D8">
            <w:pPr>
              <w:autoSpaceDE w:val="0"/>
              <w:autoSpaceDN w:val="0"/>
              <w:spacing w:before="70" w:after="0" w:line="278" w:lineRule="auto"/>
              <w:ind w:left="72" w:right="288"/>
              <w:rPr>
                <w:lang w:val="ru-RU"/>
              </w:rPr>
            </w:pPr>
            <w:r w:rsidRPr="00F978D8">
              <w:rPr>
                <w:rFonts w:ascii="Times New Roman" w:eastAsia="Times New Roman" w:hAnsi="Times New Roman"/>
                <w:color w:val="000000"/>
                <w:sz w:val="24"/>
                <w:lang w:val="ru-RU"/>
              </w:rPr>
              <w:t>Рассказы. Например,</w:t>
            </w:r>
            <w:r w:rsidRPr="00F978D8">
              <w:rPr>
                <w:lang w:val="ru-RU"/>
              </w:rPr>
              <w:br/>
            </w:r>
            <w:r w:rsidRPr="00F978D8">
              <w:rPr>
                <w:rFonts w:ascii="Times New Roman" w:eastAsia="Times New Roman" w:hAnsi="Times New Roman"/>
                <w:color w:val="000000"/>
                <w:sz w:val="24"/>
                <w:lang w:val="ru-RU"/>
              </w:rPr>
              <w:t xml:space="preserve">«Каникулы», «Звук </w:t>
            </w:r>
            <w:r w:rsidRPr="00F978D8">
              <w:rPr>
                <w:lang w:val="ru-RU"/>
              </w:rPr>
              <w:br/>
            </w:r>
            <w:r w:rsidRPr="00F978D8">
              <w:rPr>
                <w:rFonts w:ascii="Times New Roman" w:eastAsia="Times New Roman" w:hAnsi="Times New Roman"/>
                <w:color w:val="000000"/>
                <w:sz w:val="24"/>
                <w:lang w:val="ru-RU"/>
              </w:rPr>
              <w:t>бегущих ног», «Зелёное утро» и др. Дж. Лондон.</w:t>
            </w:r>
          </w:p>
          <w:p w:rsidR="00041775" w:rsidRPr="00F978D8" w:rsidRDefault="00F978D8" w:rsidP="00F978D8">
            <w:pPr>
              <w:autoSpaceDE w:val="0"/>
              <w:autoSpaceDN w:val="0"/>
              <w:spacing w:before="70" w:after="0" w:line="262" w:lineRule="auto"/>
              <w:ind w:left="72" w:right="576"/>
              <w:rPr>
                <w:lang w:val="ru-RU"/>
              </w:rPr>
            </w:pPr>
            <w:r w:rsidRPr="00F978D8">
              <w:rPr>
                <w:rFonts w:ascii="Times New Roman" w:eastAsia="Times New Roman" w:hAnsi="Times New Roman"/>
                <w:color w:val="000000"/>
                <w:sz w:val="24"/>
                <w:lang w:val="ru-RU"/>
              </w:rPr>
              <w:t xml:space="preserve">«Сказание о </w:t>
            </w:r>
            <w:proofErr w:type="spellStart"/>
            <w:r w:rsidRPr="00F978D8">
              <w:rPr>
                <w:rFonts w:ascii="Times New Roman" w:eastAsia="Times New Roman" w:hAnsi="Times New Roman"/>
                <w:color w:val="000000"/>
                <w:sz w:val="24"/>
                <w:lang w:val="ru-RU"/>
              </w:rPr>
              <w:t>Кише</w:t>
            </w:r>
            <w:proofErr w:type="spellEnd"/>
            <w:r w:rsidRPr="00F978D8">
              <w:rPr>
                <w:rFonts w:ascii="Times New Roman" w:eastAsia="Times New Roman" w:hAnsi="Times New Roman"/>
                <w:color w:val="000000"/>
                <w:sz w:val="24"/>
                <w:lang w:val="ru-RU"/>
              </w:rPr>
              <w:t>»: мастерство писателя.</w:t>
            </w:r>
          </w:p>
          <w:p w:rsidR="00041775" w:rsidRPr="00F978D8" w:rsidRDefault="00F978D8" w:rsidP="00F978D8">
            <w:pPr>
              <w:autoSpaceDE w:val="0"/>
              <w:autoSpaceDN w:val="0"/>
              <w:spacing w:before="70" w:after="0" w:line="230" w:lineRule="auto"/>
              <w:ind w:left="72"/>
              <w:rPr>
                <w:lang w:val="ru-RU"/>
              </w:rPr>
            </w:pPr>
            <w:r w:rsidRPr="00F978D8">
              <w:rPr>
                <w:rFonts w:ascii="Times New Roman" w:eastAsia="Times New Roman" w:hAnsi="Times New Roman"/>
                <w:color w:val="000000"/>
                <w:sz w:val="24"/>
                <w:lang w:val="ru-RU"/>
              </w:rPr>
              <w:t xml:space="preserve">Урок развития речи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23.05.2022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ind w:left="72" w:right="144"/>
            </w:pPr>
            <w:r w:rsidRPr="00F978D8">
              <w:rPr>
                <w:rFonts w:ascii="Times New Roman" w:eastAsia="Times New Roman" w:hAnsi="Times New Roman"/>
                <w:color w:val="000000"/>
                <w:sz w:val="24"/>
                <w:lang w:val="ru-RU"/>
              </w:rPr>
              <w:t xml:space="preserve">Образы детства в </w:t>
            </w:r>
            <w:r w:rsidRPr="00F978D8">
              <w:rPr>
                <w:lang w:val="ru-RU"/>
              </w:rPr>
              <w:br/>
            </w:r>
            <w:r w:rsidRPr="00F978D8">
              <w:rPr>
                <w:rFonts w:ascii="Times New Roman" w:eastAsia="Times New Roman" w:hAnsi="Times New Roman"/>
                <w:color w:val="000000"/>
                <w:sz w:val="24"/>
                <w:lang w:val="ru-RU"/>
              </w:rPr>
              <w:t xml:space="preserve">литературных </w:t>
            </w:r>
            <w:r w:rsidRPr="00F978D8">
              <w:rPr>
                <w:lang w:val="ru-RU"/>
              </w:rPr>
              <w:br/>
            </w:r>
            <w:r w:rsidRPr="00F978D8">
              <w:rPr>
                <w:rFonts w:ascii="Times New Roman" w:eastAsia="Times New Roman" w:hAnsi="Times New Roman"/>
                <w:color w:val="000000"/>
                <w:sz w:val="24"/>
                <w:lang w:val="ru-RU"/>
              </w:rPr>
              <w:t xml:space="preserve">произведениях. </w:t>
            </w:r>
            <w:proofErr w:type="spellStart"/>
            <w:r>
              <w:rPr>
                <w:rFonts w:ascii="Times New Roman" w:eastAsia="Times New Roman" w:hAnsi="Times New Roman"/>
                <w:color w:val="000000"/>
                <w:sz w:val="24"/>
              </w:rPr>
              <w:t>Итоговая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25.05.2022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041775">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ind w:left="156" w:right="144" w:hanging="156"/>
              <w:rPr>
                <w:lang w:val="ru-RU"/>
              </w:rPr>
            </w:pPr>
            <w:r w:rsidRPr="00F978D8">
              <w:rPr>
                <w:rFonts w:ascii="Times New Roman" w:eastAsia="Times New Roman" w:hAnsi="Times New Roman"/>
                <w:color w:val="000000"/>
                <w:sz w:val="24"/>
                <w:lang w:val="ru-RU"/>
              </w:rPr>
              <w:t xml:space="preserve"> Зарубежная </w:t>
            </w:r>
            <w:r w:rsidRPr="00F978D8">
              <w:rPr>
                <w:lang w:val="ru-RU"/>
              </w:rPr>
              <w:br/>
            </w:r>
            <w:r w:rsidRPr="00F978D8">
              <w:rPr>
                <w:rFonts w:ascii="Times New Roman" w:eastAsia="Times New Roman" w:hAnsi="Times New Roman"/>
                <w:color w:val="000000"/>
                <w:sz w:val="24"/>
                <w:lang w:val="ru-RU"/>
              </w:rPr>
              <w:t xml:space="preserve">приключенческая проза (два произведения по </w:t>
            </w:r>
            <w:r w:rsidRPr="00F978D8">
              <w:rPr>
                <w:lang w:val="ru-RU"/>
              </w:rPr>
              <w:br/>
            </w:r>
            <w:r w:rsidRPr="00F978D8">
              <w:rPr>
                <w:rFonts w:ascii="Times New Roman" w:eastAsia="Times New Roman" w:hAnsi="Times New Roman"/>
                <w:color w:val="000000"/>
                <w:sz w:val="24"/>
                <w:lang w:val="ru-RU"/>
              </w:rPr>
              <w:t>выбору).Например, Р. Л.</w:t>
            </w:r>
          </w:p>
          <w:p w:rsidR="00041775" w:rsidRDefault="00F978D8" w:rsidP="00F978D8">
            <w:pPr>
              <w:autoSpaceDE w:val="0"/>
              <w:autoSpaceDN w:val="0"/>
              <w:spacing w:before="70" w:after="0"/>
              <w:ind w:left="72"/>
            </w:pPr>
            <w:proofErr w:type="spellStart"/>
            <w:r w:rsidRPr="00F978D8">
              <w:rPr>
                <w:rFonts w:ascii="Times New Roman" w:eastAsia="Times New Roman" w:hAnsi="Times New Roman"/>
                <w:color w:val="000000"/>
                <w:sz w:val="24"/>
                <w:lang w:val="ru-RU"/>
              </w:rPr>
              <w:t>Стивенсон.«Остров</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 xml:space="preserve">сокровищ», «Чёрная </w:t>
            </w:r>
            <w:r w:rsidRPr="00F978D8">
              <w:rPr>
                <w:lang w:val="ru-RU"/>
              </w:rPr>
              <w:br/>
            </w:r>
            <w:r w:rsidRPr="00F978D8">
              <w:rPr>
                <w:rFonts w:ascii="Times New Roman" w:eastAsia="Times New Roman" w:hAnsi="Times New Roman"/>
                <w:color w:val="000000"/>
                <w:sz w:val="24"/>
                <w:lang w:val="ru-RU"/>
              </w:rPr>
              <w:t xml:space="preserve">стрела» (главы по выбору) и др. </w:t>
            </w:r>
            <w:r>
              <w:rPr>
                <w:rFonts w:ascii="Times New Roman" w:eastAsia="Times New Roman" w:hAnsi="Times New Roman"/>
                <w:color w:val="000000"/>
                <w:sz w:val="24"/>
              </w:rPr>
              <w:t>Р. Л. Стивенсон.</w:t>
            </w:r>
          </w:p>
          <w:p w:rsidR="00041775" w:rsidRDefault="00F978D8" w:rsidP="00F978D8">
            <w:pPr>
              <w:autoSpaceDE w:val="0"/>
              <w:autoSpaceDN w:val="0"/>
              <w:spacing w:before="70" w:after="0" w:line="230" w:lineRule="auto"/>
              <w:ind w:left="72"/>
            </w:pPr>
            <w:r>
              <w:rPr>
                <w:rFonts w:ascii="Times New Roman" w:eastAsia="Times New Roman" w:hAnsi="Times New Roman"/>
                <w:color w:val="000000"/>
                <w:sz w:val="24"/>
              </w:rPr>
              <w:t>«Остров сокровищ»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27.05.2022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041775">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101.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78" w:lineRule="auto"/>
              <w:ind w:left="72" w:right="144"/>
              <w:rPr>
                <w:lang w:val="ru-RU"/>
              </w:rPr>
            </w:pPr>
            <w:r w:rsidRPr="00F978D8">
              <w:rPr>
                <w:rFonts w:ascii="Times New Roman" w:eastAsia="Times New Roman" w:hAnsi="Times New Roman"/>
                <w:color w:val="000000"/>
                <w:sz w:val="24"/>
                <w:lang w:val="ru-RU"/>
              </w:rPr>
              <w:t xml:space="preserve">Зарубежная </w:t>
            </w:r>
            <w:r w:rsidRPr="00F978D8">
              <w:rPr>
                <w:lang w:val="ru-RU"/>
              </w:rPr>
              <w:br/>
            </w:r>
            <w:r w:rsidRPr="00F978D8">
              <w:rPr>
                <w:rFonts w:ascii="Times New Roman" w:eastAsia="Times New Roman" w:hAnsi="Times New Roman"/>
                <w:color w:val="000000"/>
                <w:sz w:val="24"/>
                <w:lang w:val="ru-RU"/>
              </w:rPr>
              <w:t xml:space="preserve">приключенческая проза (два произведения по </w:t>
            </w:r>
            <w:r w:rsidRPr="00F978D8">
              <w:rPr>
                <w:lang w:val="ru-RU"/>
              </w:rPr>
              <w:br/>
            </w:r>
            <w:r w:rsidRPr="00F978D8">
              <w:rPr>
                <w:rFonts w:ascii="Times New Roman" w:eastAsia="Times New Roman" w:hAnsi="Times New Roman"/>
                <w:color w:val="000000"/>
                <w:sz w:val="24"/>
                <w:lang w:val="ru-RU"/>
              </w:rPr>
              <w:t>выбору).Например, Р. Л.</w:t>
            </w:r>
          </w:p>
          <w:p w:rsidR="00041775" w:rsidRDefault="00F978D8" w:rsidP="00F978D8">
            <w:pPr>
              <w:autoSpaceDE w:val="0"/>
              <w:autoSpaceDN w:val="0"/>
              <w:spacing w:before="70" w:after="0"/>
              <w:ind w:left="72"/>
            </w:pPr>
            <w:proofErr w:type="spellStart"/>
            <w:r w:rsidRPr="00F978D8">
              <w:rPr>
                <w:rFonts w:ascii="Times New Roman" w:eastAsia="Times New Roman" w:hAnsi="Times New Roman"/>
                <w:color w:val="000000"/>
                <w:sz w:val="24"/>
                <w:lang w:val="ru-RU"/>
              </w:rPr>
              <w:t>Стивенсон.«Остров</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 xml:space="preserve">сокровищ», «Чёрная </w:t>
            </w:r>
            <w:r w:rsidRPr="00F978D8">
              <w:rPr>
                <w:lang w:val="ru-RU"/>
              </w:rPr>
              <w:br/>
            </w:r>
            <w:r w:rsidRPr="00F978D8">
              <w:rPr>
                <w:rFonts w:ascii="Times New Roman" w:eastAsia="Times New Roman" w:hAnsi="Times New Roman"/>
                <w:color w:val="000000"/>
                <w:sz w:val="24"/>
                <w:lang w:val="ru-RU"/>
              </w:rPr>
              <w:t xml:space="preserve">стрела» (главы по выбору) и др. </w:t>
            </w:r>
            <w:r>
              <w:rPr>
                <w:rFonts w:ascii="Times New Roman" w:eastAsia="Times New Roman" w:hAnsi="Times New Roman"/>
                <w:color w:val="000000"/>
                <w:sz w:val="24"/>
              </w:rPr>
              <w:t>Р. Л. Стивенсон.</w:t>
            </w:r>
          </w:p>
          <w:p w:rsidR="00041775" w:rsidRDefault="00F978D8" w:rsidP="00F978D8">
            <w:pPr>
              <w:autoSpaceDE w:val="0"/>
              <w:autoSpaceDN w:val="0"/>
              <w:spacing w:before="70" w:after="0" w:line="262" w:lineRule="auto"/>
              <w:ind w:left="72"/>
            </w:pPr>
            <w:r>
              <w:rPr>
                <w:rFonts w:ascii="Times New Roman" w:eastAsia="Times New Roman" w:hAnsi="Times New Roman"/>
                <w:color w:val="000000"/>
                <w:sz w:val="24"/>
              </w:rPr>
              <w:t>«Остров сокровищ». Урок развития речи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28.05.2022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041775" w:rsidTr="0095214A">
        <w:trPr>
          <w:trHeight w:hRule="exact" w:val="9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102.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tabs>
                <w:tab w:val="left" w:pos="576"/>
              </w:tabs>
              <w:autoSpaceDE w:val="0"/>
              <w:autoSpaceDN w:val="0"/>
              <w:spacing w:before="98" w:after="0" w:line="262" w:lineRule="auto"/>
              <w:ind w:right="432"/>
              <w:rPr>
                <w:lang w:val="ru-RU"/>
              </w:rPr>
            </w:pPr>
            <w:r w:rsidRPr="00F978D8">
              <w:rPr>
                <w:rFonts w:ascii="Times New Roman" w:eastAsia="Times New Roman" w:hAnsi="Times New Roman"/>
                <w:color w:val="000000"/>
                <w:sz w:val="24"/>
                <w:lang w:val="ru-RU"/>
              </w:rPr>
              <w:t xml:space="preserve">102. Итоговая контрольная </w:t>
            </w:r>
            <w:r w:rsidRPr="00F978D8">
              <w:rPr>
                <w:lang w:val="ru-RU"/>
              </w:rPr>
              <w:tab/>
            </w:r>
            <w:r w:rsidRPr="00F978D8">
              <w:rPr>
                <w:rFonts w:ascii="Times New Roman" w:eastAsia="Times New Roman" w:hAnsi="Times New Roman"/>
                <w:color w:val="000000"/>
                <w:sz w:val="24"/>
                <w:lang w:val="ru-RU"/>
              </w:rPr>
              <w:t>работа за курс 5 класса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jc w:val="center"/>
            </w:pPr>
            <w:r>
              <w:rPr>
                <w:rFonts w:ascii="Times New Roman" w:eastAsia="Times New Roman" w:hAnsi="Times New Roman"/>
                <w:color w:val="000000"/>
                <w:sz w:val="24"/>
              </w:rPr>
              <w:t>30.05.2022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041775">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Pr="00F978D8" w:rsidRDefault="00F978D8" w:rsidP="00F978D8">
            <w:pPr>
              <w:autoSpaceDE w:val="0"/>
              <w:autoSpaceDN w:val="0"/>
              <w:spacing w:before="98" w:after="0" w:line="262" w:lineRule="auto"/>
              <w:ind w:left="72" w:right="576"/>
              <w:rPr>
                <w:lang w:val="ru-RU"/>
              </w:rPr>
            </w:pPr>
            <w:r w:rsidRPr="00F978D8">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10</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41775" w:rsidRDefault="00F978D8" w:rsidP="00F978D8">
            <w:pPr>
              <w:autoSpaceDE w:val="0"/>
              <w:autoSpaceDN w:val="0"/>
              <w:spacing w:before="98" w:after="0" w:line="230" w:lineRule="auto"/>
              <w:ind w:left="72"/>
            </w:pPr>
            <w:r>
              <w:rPr>
                <w:rFonts w:ascii="Times New Roman" w:eastAsia="Times New Roman" w:hAnsi="Times New Roman"/>
                <w:color w:val="000000"/>
                <w:sz w:val="24"/>
              </w:rPr>
              <w:t>0</w:t>
            </w:r>
          </w:p>
        </w:tc>
      </w:tr>
    </w:tbl>
    <w:p w:rsidR="00041775" w:rsidRDefault="00041775" w:rsidP="00F978D8">
      <w:pPr>
        <w:autoSpaceDE w:val="0"/>
        <w:autoSpaceDN w:val="0"/>
        <w:spacing w:after="0" w:line="14" w:lineRule="exact"/>
      </w:pPr>
    </w:p>
    <w:p w:rsidR="00041775" w:rsidRDefault="00041775" w:rsidP="00F978D8">
      <w:pPr>
        <w:spacing w:after="0"/>
        <w:sectPr w:rsidR="00041775">
          <w:pgSz w:w="11900" w:h="16840"/>
          <w:pgMar w:top="284" w:right="650" w:bottom="602" w:left="666" w:header="720" w:footer="720" w:gutter="0"/>
          <w:cols w:space="720" w:equalWidth="0">
            <w:col w:w="10584" w:space="0"/>
          </w:cols>
          <w:docGrid w:linePitch="360"/>
        </w:sectPr>
      </w:pPr>
    </w:p>
    <w:p w:rsidR="00041775" w:rsidRDefault="00041775" w:rsidP="00F978D8">
      <w:pPr>
        <w:autoSpaceDE w:val="0"/>
        <w:autoSpaceDN w:val="0"/>
        <w:spacing w:after="0" w:line="220" w:lineRule="exact"/>
      </w:pPr>
    </w:p>
    <w:p w:rsidR="00041775" w:rsidRDefault="00F978D8" w:rsidP="00F978D8">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041775" w:rsidRDefault="00F978D8" w:rsidP="00F978D8">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041775" w:rsidRPr="00F978D8" w:rsidRDefault="00F978D8" w:rsidP="00F978D8">
      <w:pPr>
        <w:autoSpaceDE w:val="0"/>
        <w:autoSpaceDN w:val="0"/>
        <w:spacing w:before="166" w:after="0" w:line="271" w:lineRule="auto"/>
        <w:ind w:right="432"/>
        <w:rPr>
          <w:lang w:val="ru-RU"/>
        </w:rPr>
      </w:pPr>
      <w:r w:rsidRPr="00F978D8">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F978D8">
        <w:rPr>
          <w:rFonts w:ascii="Times New Roman" w:eastAsia="Times New Roman" w:hAnsi="Times New Roman"/>
          <w:color w:val="000000"/>
          <w:sz w:val="24"/>
          <w:lang w:val="ru-RU"/>
        </w:rPr>
        <w:t>Издательство«Просвещение</w:t>
      </w:r>
      <w:proofErr w:type="spellEnd"/>
      <w:r w:rsidRPr="00F978D8">
        <w:rPr>
          <w:rFonts w:ascii="Times New Roman" w:eastAsia="Times New Roman" w:hAnsi="Times New Roman"/>
          <w:color w:val="000000"/>
          <w:sz w:val="24"/>
          <w:lang w:val="ru-RU"/>
        </w:rPr>
        <w:t xml:space="preserve">»; </w:t>
      </w:r>
      <w:r w:rsidRPr="00F978D8">
        <w:rPr>
          <w:lang w:val="ru-RU"/>
        </w:rPr>
        <w:br/>
      </w:r>
      <w:r w:rsidRPr="00F978D8">
        <w:rPr>
          <w:rFonts w:ascii="Times New Roman" w:eastAsia="Times New Roman" w:hAnsi="Times New Roman"/>
          <w:color w:val="000000"/>
          <w:sz w:val="24"/>
          <w:lang w:val="ru-RU"/>
        </w:rPr>
        <w:t>Введите свой вариант:</w:t>
      </w:r>
    </w:p>
    <w:p w:rsidR="00041775" w:rsidRPr="00F978D8" w:rsidRDefault="00F978D8" w:rsidP="00F978D8">
      <w:pPr>
        <w:autoSpaceDE w:val="0"/>
        <w:autoSpaceDN w:val="0"/>
        <w:spacing w:before="262" w:after="0" w:line="230" w:lineRule="auto"/>
        <w:rPr>
          <w:lang w:val="ru-RU"/>
        </w:rPr>
      </w:pPr>
      <w:r w:rsidRPr="00F978D8">
        <w:rPr>
          <w:rFonts w:ascii="Times New Roman" w:eastAsia="Times New Roman" w:hAnsi="Times New Roman"/>
          <w:b/>
          <w:color w:val="000000"/>
          <w:sz w:val="24"/>
          <w:lang w:val="ru-RU"/>
        </w:rPr>
        <w:t>МЕТОДИЧЕСКИЕ МАТЕРИАЛЫ ДЛЯ УЧИТЕЛЯ</w:t>
      </w:r>
    </w:p>
    <w:p w:rsidR="00041775" w:rsidRPr="00F978D8" w:rsidRDefault="00F978D8" w:rsidP="00F978D8">
      <w:pPr>
        <w:autoSpaceDE w:val="0"/>
        <w:autoSpaceDN w:val="0"/>
        <w:spacing w:before="166" w:after="0" w:line="262" w:lineRule="auto"/>
        <w:ind w:right="576"/>
        <w:rPr>
          <w:lang w:val="ru-RU"/>
        </w:rPr>
      </w:pPr>
      <w:r w:rsidRPr="00F978D8">
        <w:rPr>
          <w:rFonts w:ascii="Times New Roman" w:eastAsia="Times New Roman" w:hAnsi="Times New Roman"/>
          <w:color w:val="000000"/>
          <w:sz w:val="24"/>
          <w:lang w:val="ru-RU"/>
        </w:rPr>
        <w:t>О. А. Еремина. Уроки литературы в 5 классе. Книга для учителя Литературные викторины. Л.Л. Бельская</w:t>
      </w:r>
    </w:p>
    <w:p w:rsidR="00041775" w:rsidRPr="00F978D8" w:rsidRDefault="00F978D8" w:rsidP="00F978D8">
      <w:pPr>
        <w:autoSpaceDE w:val="0"/>
        <w:autoSpaceDN w:val="0"/>
        <w:spacing w:before="264" w:after="0" w:line="230" w:lineRule="auto"/>
        <w:rPr>
          <w:lang w:val="ru-RU"/>
        </w:rPr>
      </w:pPr>
      <w:r w:rsidRPr="00F978D8">
        <w:rPr>
          <w:rFonts w:ascii="Times New Roman" w:eastAsia="Times New Roman" w:hAnsi="Times New Roman"/>
          <w:b/>
          <w:color w:val="000000"/>
          <w:sz w:val="24"/>
          <w:lang w:val="ru-RU"/>
        </w:rPr>
        <w:t>ЦИФРОВЫЕ ОБРАЗОВАТЕЛЬНЫЕ РЕСУРСЫ И РЕСУРСЫ СЕТИ ИНТЕРНЕТ</w:t>
      </w:r>
    </w:p>
    <w:p w:rsidR="00041775" w:rsidRPr="00F978D8" w:rsidRDefault="00F978D8" w:rsidP="00F978D8">
      <w:pPr>
        <w:autoSpaceDE w:val="0"/>
        <w:autoSpaceDN w:val="0"/>
        <w:spacing w:before="168" w:after="0" w:line="230" w:lineRule="auto"/>
        <w:rPr>
          <w:lang w:val="ru-RU"/>
        </w:rPr>
      </w:pPr>
      <w:r>
        <w:rPr>
          <w:rFonts w:ascii="Times New Roman" w:eastAsia="Times New Roman" w:hAnsi="Times New Roman"/>
          <w:color w:val="000000"/>
          <w:sz w:val="24"/>
        </w:rPr>
        <w:t>http</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modules</w:t>
      </w:r>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php</w:t>
      </w:r>
      <w:proofErr w:type="spellEnd"/>
      <w:r w:rsidRPr="00F978D8">
        <w:rPr>
          <w:rFonts w:ascii="Times New Roman" w:eastAsia="Times New Roman" w:hAnsi="Times New Roman"/>
          <w:color w:val="000000"/>
          <w:sz w:val="24"/>
          <w:lang w:val="ru-RU"/>
        </w:rPr>
        <w:t>?</w:t>
      </w:r>
    </w:p>
    <w:p w:rsidR="00041775" w:rsidRPr="00F978D8" w:rsidRDefault="00F978D8" w:rsidP="00F978D8">
      <w:pPr>
        <w:autoSpaceDE w:val="0"/>
        <w:autoSpaceDN w:val="0"/>
        <w:spacing w:before="70" w:after="0" w:line="281" w:lineRule="auto"/>
        <w:ind w:right="144"/>
        <w:rPr>
          <w:lang w:val="ru-RU"/>
        </w:rPr>
      </w:pPr>
      <w:r>
        <w:rPr>
          <w:rFonts w:ascii="Times New Roman" w:eastAsia="Times New Roman" w:hAnsi="Times New Roman"/>
          <w:color w:val="000000"/>
          <w:sz w:val="24"/>
        </w:rPr>
        <w:t>op</w:t>
      </w:r>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modload</w:t>
      </w:r>
      <w:proofErr w:type="spellEnd"/>
      <w:r w:rsidRPr="00F978D8">
        <w:rPr>
          <w:rFonts w:ascii="Times New Roman" w:eastAsia="Times New Roman" w:hAnsi="Times New Roman"/>
          <w:color w:val="000000"/>
          <w:sz w:val="24"/>
          <w:lang w:val="ru-RU"/>
        </w:rPr>
        <w:t>&amp;</w:t>
      </w:r>
      <w:r>
        <w:rPr>
          <w:rFonts w:ascii="Times New Roman" w:eastAsia="Times New Roman" w:hAnsi="Times New Roman"/>
          <w:color w:val="000000"/>
          <w:sz w:val="24"/>
        </w:rPr>
        <w:t>name</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F978D8">
        <w:rPr>
          <w:rFonts w:ascii="Times New Roman" w:eastAsia="Times New Roman" w:hAnsi="Times New Roman"/>
          <w:color w:val="000000"/>
          <w:sz w:val="24"/>
          <w:lang w:val="ru-RU"/>
        </w:rPr>
        <w:t>_</w:t>
      </w:r>
      <w:r>
        <w:rPr>
          <w:rFonts w:ascii="Times New Roman" w:eastAsia="Times New Roman" w:hAnsi="Times New Roman"/>
          <w:color w:val="000000"/>
          <w:sz w:val="24"/>
        </w:rPr>
        <w:t>Links</w:t>
      </w:r>
      <w:r w:rsidRPr="00F978D8">
        <w:rPr>
          <w:rFonts w:ascii="Times New Roman" w:eastAsia="Times New Roman" w:hAnsi="Times New Roman"/>
          <w:color w:val="000000"/>
          <w:sz w:val="24"/>
          <w:lang w:val="ru-RU"/>
        </w:rPr>
        <w:t>&amp;</w:t>
      </w:r>
      <w:r>
        <w:rPr>
          <w:rFonts w:ascii="Times New Roman" w:eastAsia="Times New Roman" w:hAnsi="Times New Roman"/>
          <w:color w:val="000000"/>
          <w:sz w:val="24"/>
        </w:rPr>
        <w:t>file</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F978D8">
        <w:rPr>
          <w:rFonts w:ascii="Times New Roman" w:eastAsia="Times New Roman" w:hAnsi="Times New Roman"/>
          <w:color w:val="000000"/>
          <w:sz w:val="24"/>
          <w:lang w:val="ru-RU"/>
        </w:rPr>
        <w:t>&amp;</w:t>
      </w:r>
      <w:r>
        <w:rPr>
          <w:rFonts w:ascii="Times New Roman" w:eastAsia="Times New Roman" w:hAnsi="Times New Roman"/>
          <w:color w:val="000000"/>
          <w:sz w:val="24"/>
        </w:rPr>
        <w:t>l</w:t>
      </w:r>
      <w:r w:rsidRPr="00F978D8">
        <w:rPr>
          <w:rFonts w:ascii="Times New Roman" w:eastAsia="Times New Roman" w:hAnsi="Times New Roman"/>
          <w:color w:val="000000"/>
          <w:sz w:val="24"/>
          <w:lang w:val="ru-RU"/>
        </w:rPr>
        <w:t>_</w:t>
      </w:r>
      <w:r>
        <w:rPr>
          <w:rFonts w:ascii="Times New Roman" w:eastAsia="Times New Roman" w:hAnsi="Times New Roman"/>
          <w:color w:val="000000"/>
          <w:sz w:val="24"/>
        </w:rPr>
        <w:t>op</w:t>
      </w:r>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viewlink</w:t>
      </w:r>
      <w:proofErr w:type="spellEnd"/>
      <w:r w:rsidRPr="00F978D8">
        <w:rPr>
          <w:rFonts w:ascii="Times New Roman" w:eastAsia="Times New Roman" w:hAnsi="Times New Roman"/>
          <w:color w:val="000000"/>
          <w:sz w:val="24"/>
          <w:lang w:val="ru-RU"/>
        </w:rPr>
        <w:t>&amp;</w:t>
      </w:r>
      <w:proofErr w:type="spellStart"/>
      <w:r>
        <w:rPr>
          <w:rFonts w:ascii="Times New Roman" w:eastAsia="Times New Roman" w:hAnsi="Times New Roman"/>
          <w:color w:val="000000"/>
          <w:sz w:val="24"/>
        </w:rPr>
        <w:t>cid</w:t>
      </w:r>
      <w:proofErr w:type="spellEnd"/>
      <w:r w:rsidRPr="00F978D8">
        <w:rPr>
          <w:rFonts w:ascii="Times New Roman" w:eastAsia="Times New Roman" w:hAnsi="Times New Roman"/>
          <w:color w:val="000000"/>
          <w:sz w:val="24"/>
          <w:lang w:val="ru-RU"/>
        </w:rPr>
        <w:t>=299&amp;</w:t>
      </w:r>
      <w:r>
        <w:rPr>
          <w:rFonts w:ascii="Times New Roman" w:eastAsia="Times New Roman" w:hAnsi="Times New Roman"/>
          <w:color w:val="000000"/>
          <w:sz w:val="24"/>
        </w:rPr>
        <w:t>fids</w:t>
      </w:r>
      <w:r w:rsidRPr="00F978D8">
        <w:rPr>
          <w:rFonts w:ascii="Times New Roman" w:eastAsia="Times New Roman" w:hAnsi="Times New Roman"/>
          <w:color w:val="000000"/>
          <w:sz w:val="24"/>
          <w:lang w:val="ru-RU"/>
        </w:rPr>
        <w:t xml:space="preserve">[]=269/ Каталог </w:t>
      </w:r>
      <w:r w:rsidRPr="00F978D8">
        <w:rPr>
          <w:lang w:val="ru-RU"/>
        </w:rPr>
        <w:br/>
      </w:r>
      <w:r w:rsidRPr="00F978D8">
        <w:rPr>
          <w:rFonts w:ascii="Times New Roman" w:eastAsia="Times New Roman" w:hAnsi="Times New Roman"/>
          <w:color w:val="000000"/>
          <w:sz w:val="24"/>
          <w:lang w:val="ru-RU"/>
        </w:rPr>
        <w:t xml:space="preserve">образовательных ресурсов по литературе </w:t>
      </w:r>
      <w:r w:rsidRPr="00F978D8">
        <w:rPr>
          <w:lang w:val="ru-RU"/>
        </w:rPr>
        <w:br/>
      </w:r>
      <w:r>
        <w:rPr>
          <w:rFonts w:ascii="Times New Roman" w:eastAsia="Times New Roman" w:hAnsi="Times New Roman"/>
          <w:color w:val="000000"/>
          <w:sz w:val="24"/>
        </w:rPr>
        <w:t>http</w:t>
      </w:r>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w:t>
      </w:r>
      <w:proofErr w:type="spellEnd"/>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978D8">
        <w:rPr>
          <w:rFonts w:ascii="Times New Roman" w:eastAsia="Times New Roman" w:hAnsi="Times New Roman"/>
          <w:color w:val="000000"/>
          <w:sz w:val="24"/>
          <w:lang w:val="ru-RU"/>
        </w:rPr>
        <w:t xml:space="preserve">/ – Коллекция: русская и зарубежная литература для школы </w:t>
      </w:r>
      <w:r>
        <w:rPr>
          <w:rFonts w:ascii="Times New Roman" w:eastAsia="Times New Roman" w:hAnsi="Times New Roman"/>
          <w:color w:val="000000"/>
          <w:sz w:val="24"/>
        </w:rPr>
        <w:t>http</w:t>
      </w:r>
      <w:r w:rsidRPr="00F978D8">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F978D8">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978D8">
        <w:rPr>
          <w:rFonts w:ascii="Times New Roman" w:eastAsia="Times New Roman" w:hAnsi="Times New Roman"/>
          <w:color w:val="000000"/>
          <w:sz w:val="24"/>
          <w:lang w:val="ru-RU"/>
        </w:rPr>
        <w:t>/ –Электронная версия газеты</w:t>
      </w:r>
      <w:r w:rsidRPr="00F978D8">
        <w:rPr>
          <w:lang w:val="ru-RU"/>
        </w:rPr>
        <w:br/>
      </w:r>
      <w:r w:rsidRPr="00F978D8">
        <w:rPr>
          <w:rFonts w:ascii="Times New Roman" w:eastAsia="Times New Roman" w:hAnsi="Times New Roman"/>
          <w:color w:val="000000"/>
          <w:sz w:val="24"/>
          <w:lang w:val="ru-RU"/>
        </w:rPr>
        <w:t xml:space="preserve">«Литература». Сайт для учителей «Я иду на урок литературы» </w:t>
      </w:r>
      <w:r>
        <w:rPr>
          <w:rFonts w:ascii="Times New Roman" w:eastAsia="Times New Roman" w:hAnsi="Times New Roman"/>
          <w:color w:val="000000"/>
          <w:sz w:val="24"/>
        </w:rPr>
        <w:t>http</w:t>
      </w:r>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olympiads</w:t>
      </w:r>
      <w:proofErr w:type="spellEnd"/>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mccme</w:t>
      </w:r>
      <w:proofErr w:type="spellEnd"/>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978D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turlom</w:t>
      </w:r>
      <w:proofErr w:type="spellEnd"/>
      <w:r w:rsidRPr="00F978D8">
        <w:rPr>
          <w:rFonts w:ascii="Times New Roman" w:eastAsia="Times New Roman" w:hAnsi="Times New Roman"/>
          <w:color w:val="000000"/>
          <w:sz w:val="24"/>
          <w:lang w:val="ru-RU"/>
        </w:rPr>
        <w:t>/ –Турнир имени М. В. Ломоносова</w:t>
      </w:r>
    </w:p>
    <w:p w:rsidR="00041775" w:rsidRPr="00F978D8" w:rsidRDefault="00041775" w:rsidP="00F978D8">
      <w:pPr>
        <w:spacing w:after="0"/>
        <w:rPr>
          <w:lang w:val="ru-RU"/>
        </w:rPr>
        <w:sectPr w:rsidR="00041775" w:rsidRPr="00F978D8">
          <w:pgSz w:w="11900" w:h="16840"/>
          <w:pgMar w:top="298" w:right="650" w:bottom="1440" w:left="666" w:header="720" w:footer="720" w:gutter="0"/>
          <w:cols w:space="720" w:equalWidth="0">
            <w:col w:w="10584" w:space="0"/>
          </w:cols>
          <w:docGrid w:linePitch="360"/>
        </w:sectPr>
      </w:pPr>
    </w:p>
    <w:p w:rsidR="00041775" w:rsidRPr="00F978D8" w:rsidRDefault="00041775" w:rsidP="00F978D8">
      <w:pPr>
        <w:autoSpaceDE w:val="0"/>
        <w:autoSpaceDN w:val="0"/>
        <w:spacing w:after="0" w:line="220" w:lineRule="exact"/>
        <w:rPr>
          <w:lang w:val="ru-RU"/>
        </w:rPr>
      </w:pPr>
    </w:p>
    <w:p w:rsidR="00041775" w:rsidRPr="00F978D8" w:rsidRDefault="00F978D8" w:rsidP="00F978D8">
      <w:pPr>
        <w:autoSpaceDE w:val="0"/>
        <w:autoSpaceDN w:val="0"/>
        <w:spacing w:after="0" w:line="230" w:lineRule="auto"/>
        <w:rPr>
          <w:lang w:val="ru-RU"/>
        </w:rPr>
      </w:pPr>
      <w:r w:rsidRPr="00F978D8">
        <w:rPr>
          <w:rFonts w:ascii="Times New Roman" w:eastAsia="Times New Roman" w:hAnsi="Times New Roman"/>
          <w:b/>
          <w:color w:val="000000"/>
          <w:sz w:val="24"/>
          <w:lang w:val="ru-RU"/>
        </w:rPr>
        <w:t>МАТЕРИАЛЬНО-ТЕХНИЧЕСКОЕ ОБЕСПЕЧЕНИЕ ОБРАЗОВАТЕЛЬНОГО ПРОЦЕССА</w:t>
      </w:r>
    </w:p>
    <w:p w:rsidR="00041775" w:rsidRPr="00F978D8" w:rsidRDefault="00F978D8" w:rsidP="00F978D8">
      <w:pPr>
        <w:autoSpaceDE w:val="0"/>
        <w:autoSpaceDN w:val="0"/>
        <w:spacing w:before="346" w:after="0" w:line="302" w:lineRule="auto"/>
        <w:ind w:right="6768"/>
        <w:rPr>
          <w:lang w:val="ru-RU"/>
        </w:rPr>
      </w:pPr>
      <w:r w:rsidRPr="00F978D8">
        <w:rPr>
          <w:rFonts w:ascii="Times New Roman" w:eastAsia="Times New Roman" w:hAnsi="Times New Roman"/>
          <w:b/>
          <w:color w:val="000000"/>
          <w:sz w:val="24"/>
          <w:lang w:val="ru-RU"/>
        </w:rPr>
        <w:t xml:space="preserve">УЧЕБНОЕ ОБОРУДОВАНИЕ </w:t>
      </w:r>
      <w:r w:rsidRPr="00F978D8">
        <w:rPr>
          <w:lang w:val="ru-RU"/>
        </w:rPr>
        <w:br/>
      </w:r>
      <w:r w:rsidRPr="00F978D8">
        <w:rPr>
          <w:rFonts w:ascii="Times New Roman" w:eastAsia="Times New Roman" w:hAnsi="Times New Roman"/>
          <w:color w:val="000000"/>
          <w:sz w:val="24"/>
          <w:lang w:val="ru-RU"/>
        </w:rPr>
        <w:t>Портреты, дидактический материал.</w:t>
      </w:r>
    </w:p>
    <w:p w:rsidR="00041775" w:rsidRPr="00F978D8" w:rsidRDefault="00F978D8" w:rsidP="00F978D8">
      <w:pPr>
        <w:autoSpaceDE w:val="0"/>
        <w:autoSpaceDN w:val="0"/>
        <w:spacing w:before="598" w:after="0" w:line="302" w:lineRule="auto"/>
        <w:ind w:right="3024"/>
        <w:rPr>
          <w:lang w:val="ru-RU"/>
        </w:rPr>
      </w:pPr>
      <w:r w:rsidRPr="00F978D8">
        <w:rPr>
          <w:rFonts w:ascii="Times New Roman" w:eastAsia="Times New Roman" w:hAnsi="Times New Roman"/>
          <w:b/>
          <w:color w:val="000000"/>
          <w:sz w:val="24"/>
          <w:lang w:val="ru-RU"/>
        </w:rPr>
        <w:t xml:space="preserve">ОБОРУДОВАНИЕ ДЛЯ ПРОВЕДЕНИЯ ПРАКТИЧЕСКИХ РАБОТ </w:t>
      </w:r>
      <w:r w:rsidRPr="00F978D8">
        <w:rPr>
          <w:rFonts w:ascii="Times New Roman" w:eastAsia="Times New Roman" w:hAnsi="Times New Roman"/>
          <w:color w:val="000000"/>
          <w:sz w:val="24"/>
          <w:lang w:val="ru-RU"/>
        </w:rPr>
        <w:t>Мультимедийный проектор</w:t>
      </w:r>
    </w:p>
    <w:p w:rsidR="00041775" w:rsidRPr="00F978D8" w:rsidRDefault="00041775" w:rsidP="00F978D8">
      <w:pPr>
        <w:spacing w:after="0"/>
        <w:rPr>
          <w:lang w:val="ru-RU"/>
        </w:rPr>
        <w:sectPr w:rsidR="00041775" w:rsidRPr="00F978D8">
          <w:pgSz w:w="11900" w:h="16840"/>
          <w:pgMar w:top="298" w:right="650" w:bottom="1440" w:left="666" w:header="720" w:footer="720" w:gutter="0"/>
          <w:cols w:space="720" w:equalWidth="0">
            <w:col w:w="10584" w:space="0"/>
          </w:cols>
          <w:docGrid w:linePitch="360"/>
        </w:sectPr>
      </w:pPr>
    </w:p>
    <w:p w:rsidR="00F978D8" w:rsidRPr="00F978D8" w:rsidRDefault="00F978D8" w:rsidP="00F978D8">
      <w:pPr>
        <w:spacing w:after="0"/>
        <w:rPr>
          <w:lang w:val="ru-RU"/>
        </w:rPr>
      </w:pPr>
    </w:p>
    <w:sectPr w:rsidR="00F978D8" w:rsidRPr="00F978D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41775"/>
    <w:rsid w:val="0006063C"/>
    <w:rsid w:val="00064E65"/>
    <w:rsid w:val="00070144"/>
    <w:rsid w:val="00104AD3"/>
    <w:rsid w:val="0015074B"/>
    <w:rsid w:val="00173C81"/>
    <w:rsid w:val="00175AF1"/>
    <w:rsid w:val="00235294"/>
    <w:rsid w:val="0029639D"/>
    <w:rsid w:val="00326F90"/>
    <w:rsid w:val="004E5B85"/>
    <w:rsid w:val="005436B8"/>
    <w:rsid w:val="00642F81"/>
    <w:rsid w:val="00774ACC"/>
    <w:rsid w:val="0079510B"/>
    <w:rsid w:val="007C71C5"/>
    <w:rsid w:val="00835AD8"/>
    <w:rsid w:val="0095214A"/>
    <w:rsid w:val="00AA1D8D"/>
    <w:rsid w:val="00B34446"/>
    <w:rsid w:val="00B47730"/>
    <w:rsid w:val="00BD3148"/>
    <w:rsid w:val="00C238CE"/>
    <w:rsid w:val="00C53CC2"/>
    <w:rsid w:val="00CB0664"/>
    <w:rsid w:val="00F978D8"/>
    <w:rsid w:val="00FC153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FB241"/>
  <w14:defaultImageDpi w14:val="300"/>
  <w15:docId w15:val="{F4E0D5D1-847C-41DC-B68D-F776354E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30A5-DA40-4FF1-9D28-E04D70B5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11882</Words>
  <Characters>67731</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oTo</cp:lastModifiedBy>
  <cp:revision>10</cp:revision>
  <dcterms:created xsi:type="dcterms:W3CDTF">2013-12-23T23:15:00Z</dcterms:created>
  <dcterms:modified xsi:type="dcterms:W3CDTF">2022-11-16T06:20:00Z</dcterms:modified>
  <cp:category/>
</cp:coreProperties>
</file>